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479D" w:rsidRPr="00836BA6" w:rsidRDefault="00413DE0" w:rsidP="00F9242D">
      <w:pPr>
        <w:snapToGrid w:val="0"/>
        <w:rPr>
          <w:rFonts w:ascii="BIZ UD明朝 Medium" w:eastAsia="BIZ UD明朝 Medium" w:hAnsi="BIZ UD明朝 Medium"/>
          <w:color w:val="000000" w:themeColor="text1"/>
          <w:szCs w:val="21"/>
        </w:rPr>
      </w:pPr>
      <w:r w:rsidRPr="00836BA6">
        <w:rPr>
          <w:rFonts w:ascii="BIZ UD明朝 Medium" w:eastAsia="BIZ UD明朝 Medium" w:hAnsi="BIZ UD明朝 Medium" w:hint="eastAsia"/>
          <w:color w:val="000000" w:themeColor="text1"/>
          <w:szCs w:val="21"/>
        </w:rPr>
        <w:t>様式第</w:t>
      </w:r>
      <w:r w:rsidR="009D6A01" w:rsidRPr="00836BA6">
        <w:rPr>
          <w:rFonts w:ascii="BIZ UD明朝 Medium" w:eastAsia="BIZ UD明朝 Medium" w:hAnsi="BIZ UD明朝 Medium" w:hint="eastAsia"/>
          <w:color w:val="000000" w:themeColor="text1"/>
          <w:szCs w:val="21"/>
        </w:rPr>
        <w:t>２</w:t>
      </w:r>
      <w:r w:rsidRPr="00836BA6">
        <w:rPr>
          <w:rFonts w:ascii="BIZ UD明朝 Medium" w:eastAsia="BIZ UD明朝 Medium" w:hAnsi="BIZ UD明朝 Medium" w:hint="eastAsia"/>
          <w:color w:val="000000" w:themeColor="text1"/>
          <w:szCs w:val="21"/>
        </w:rPr>
        <w:t>号（第</w:t>
      </w:r>
      <w:r w:rsidR="009D6A01" w:rsidRPr="00836BA6">
        <w:rPr>
          <w:rFonts w:ascii="BIZ UD明朝 Medium" w:eastAsia="BIZ UD明朝 Medium" w:hAnsi="BIZ UD明朝 Medium" w:hint="eastAsia"/>
          <w:color w:val="000000" w:themeColor="text1"/>
          <w:szCs w:val="21"/>
        </w:rPr>
        <w:t>６</w:t>
      </w:r>
      <w:r w:rsidRPr="00836BA6">
        <w:rPr>
          <w:rFonts w:ascii="BIZ UD明朝 Medium" w:eastAsia="BIZ UD明朝 Medium" w:hAnsi="BIZ UD明朝 Medium" w:hint="eastAsia"/>
          <w:color w:val="000000" w:themeColor="text1"/>
          <w:szCs w:val="21"/>
        </w:rPr>
        <w:t>条関係）</w:t>
      </w:r>
    </w:p>
    <w:p w:rsidR="001A4BE2" w:rsidRPr="00836BA6" w:rsidRDefault="001A4BE2" w:rsidP="001A4BE2">
      <w:pPr>
        <w:snapToGrid w:val="0"/>
        <w:rPr>
          <w:rFonts w:ascii="BIZ UD明朝 Medium" w:eastAsia="BIZ UD明朝 Medium" w:hAnsi="BIZ UD明朝 Medium"/>
          <w:color w:val="000000" w:themeColor="text1"/>
          <w:szCs w:val="21"/>
        </w:rPr>
      </w:pPr>
    </w:p>
    <w:p w:rsidR="001A4BE2" w:rsidRPr="00836BA6" w:rsidRDefault="001A4BE2" w:rsidP="001A4BE2">
      <w:pPr>
        <w:autoSpaceDE w:val="0"/>
        <w:autoSpaceDN w:val="0"/>
        <w:adjustRightInd w:val="0"/>
        <w:jc w:val="center"/>
        <w:rPr>
          <w:rFonts w:ascii="BIZ UD明朝 Medium" w:eastAsia="BIZ UD明朝 Medium" w:hAnsi="BIZ UD明朝 Medium"/>
          <w:color w:val="000000" w:themeColor="text1"/>
          <w:kern w:val="0"/>
          <w:sz w:val="22"/>
          <w:szCs w:val="21"/>
        </w:rPr>
      </w:pPr>
      <w:r w:rsidRPr="00836BA6">
        <w:rPr>
          <w:rFonts w:ascii="BIZ UD明朝 Medium" w:eastAsia="BIZ UD明朝 Medium" w:hAnsi="BIZ UD明朝 Medium" w:hint="eastAsia"/>
          <w:color w:val="000000" w:themeColor="text1"/>
          <w:kern w:val="0"/>
          <w:sz w:val="22"/>
          <w:szCs w:val="21"/>
        </w:rPr>
        <w:t>役員等名簿及び照会承諾書</w:t>
      </w:r>
    </w:p>
    <w:p w:rsidR="001A4BE2" w:rsidRPr="00836BA6" w:rsidRDefault="001A4BE2" w:rsidP="001A4BE2">
      <w:pPr>
        <w:autoSpaceDE w:val="0"/>
        <w:autoSpaceDN w:val="0"/>
        <w:adjustRightInd w:val="0"/>
        <w:jc w:val="center"/>
        <w:rPr>
          <w:rFonts w:ascii="BIZ UD明朝 Medium" w:eastAsia="BIZ UD明朝 Medium" w:hAnsi="BIZ UD明朝 Medium"/>
          <w:color w:val="000000" w:themeColor="text1"/>
          <w:kern w:val="0"/>
          <w:sz w:val="22"/>
          <w:szCs w:val="21"/>
        </w:rPr>
      </w:pPr>
    </w:p>
    <w:p w:rsidR="002314FB" w:rsidRPr="009465B0" w:rsidRDefault="002314FB" w:rsidP="002314FB">
      <w:pPr>
        <w:snapToGrid w:val="0"/>
        <w:rPr>
          <w:rFonts w:ascii="BIZ UD明朝 Medium" w:eastAsia="BIZ UD明朝 Medium" w:hAnsi="BIZ UD明朝 Medium"/>
          <w:color w:val="000000"/>
          <w:szCs w:val="21"/>
        </w:rPr>
      </w:pPr>
      <w:r w:rsidRPr="009465B0">
        <w:rPr>
          <w:rFonts w:ascii="BIZ UD明朝 Medium" w:eastAsia="BIZ UD明朝 Medium" w:hAnsi="BIZ UD明朝 Medium" w:hint="eastAsia"/>
          <w:color w:val="000000"/>
          <w:szCs w:val="21"/>
        </w:rPr>
        <w:t>（宛先）熊本市長（宛）</w:t>
      </w:r>
    </w:p>
    <w:p w:rsidR="00470D61" w:rsidRPr="002314FB" w:rsidRDefault="00470D61" w:rsidP="001A4BE2">
      <w:pPr>
        <w:snapToGrid w:val="0"/>
        <w:rPr>
          <w:rFonts w:ascii="BIZ UD明朝 Medium" w:eastAsia="BIZ UD明朝 Medium" w:hAnsi="BIZ UD明朝 Medium"/>
          <w:color w:val="000000" w:themeColor="text1"/>
          <w:szCs w:val="21"/>
        </w:rPr>
      </w:pPr>
    </w:p>
    <w:p w:rsidR="001A4BE2" w:rsidRPr="00836BA6" w:rsidRDefault="001A4BE2" w:rsidP="00EC52F2">
      <w:pPr>
        <w:pStyle w:val="af"/>
        <w:wordWrap w:val="0"/>
        <w:autoSpaceDE w:val="0"/>
        <w:autoSpaceDN w:val="0"/>
        <w:adjustRightInd w:val="0"/>
        <w:spacing w:line="360" w:lineRule="auto"/>
        <w:rPr>
          <w:rFonts w:ascii="BIZ UD明朝 Medium" w:eastAsia="BIZ UD明朝 Medium" w:hAnsi="BIZ UD明朝 Medium"/>
          <w:color w:val="000000" w:themeColor="text1"/>
          <w:kern w:val="0"/>
        </w:rPr>
      </w:pPr>
      <w:r w:rsidRPr="00836BA6">
        <w:rPr>
          <w:rFonts w:ascii="BIZ UD明朝 Medium" w:eastAsia="BIZ UD明朝 Medium" w:hAnsi="BIZ UD明朝 Medium" w:hint="eastAsia"/>
          <w:color w:val="000000" w:themeColor="text1"/>
          <w:kern w:val="0"/>
        </w:rPr>
        <w:t>住所</w:t>
      </w:r>
      <w:r w:rsidR="001751F8" w:rsidRPr="00836BA6">
        <w:rPr>
          <w:rFonts w:ascii="BIZ UD明朝 Medium" w:eastAsia="BIZ UD明朝 Medium" w:hAnsi="BIZ UD明朝 Medium" w:hint="eastAsia"/>
          <w:color w:val="000000" w:themeColor="text1"/>
          <w:kern w:val="0"/>
        </w:rPr>
        <w:t xml:space="preserve">　</w:t>
      </w:r>
      <w:r w:rsidRPr="00836BA6">
        <w:rPr>
          <w:rFonts w:ascii="BIZ UD明朝 Medium" w:eastAsia="BIZ UD明朝 Medium" w:hAnsi="BIZ UD明朝 Medium" w:hint="eastAsia"/>
          <w:color w:val="000000" w:themeColor="text1"/>
          <w:kern w:val="0"/>
        </w:rPr>
        <w:t xml:space="preserve">　　　　</w:t>
      </w:r>
      <w:r w:rsidR="001751F8" w:rsidRPr="00836BA6">
        <w:rPr>
          <w:rFonts w:ascii="BIZ UD明朝 Medium" w:eastAsia="BIZ UD明朝 Medium" w:hAnsi="BIZ UD明朝 Medium" w:hint="eastAsia"/>
          <w:color w:val="000000" w:themeColor="text1"/>
          <w:kern w:val="0"/>
        </w:rPr>
        <w:t xml:space="preserve">　</w:t>
      </w:r>
      <w:r w:rsidRPr="00836BA6">
        <w:rPr>
          <w:rFonts w:ascii="BIZ UD明朝 Medium" w:eastAsia="BIZ UD明朝 Medium" w:hAnsi="BIZ UD明朝 Medium" w:hint="eastAsia"/>
          <w:color w:val="000000" w:themeColor="text1"/>
          <w:kern w:val="0"/>
        </w:rPr>
        <w:t xml:space="preserve">　　　　　　　　　　　　　　　</w:t>
      </w:r>
    </w:p>
    <w:p w:rsidR="001A4BE2" w:rsidRPr="00836BA6" w:rsidRDefault="001A4BE2" w:rsidP="00EC52F2">
      <w:pPr>
        <w:pStyle w:val="af"/>
        <w:wordWrap w:val="0"/>
        <w:autoSpaceDE w:val="0"/>
        <w:autoSpaceDN w:val="0"/>
        <w:adjustRightInd w:val="0"/>
        <w:spacing w:line="360" w:lineRule="auto"/>
        <w:rPr>
          <w:rFonts w:ascii="BIZ UD明朝 Medium" w:eastAsia="BIZ UD明朝 Medium" w:hAnsi="BIZ UD明朝 Medium"/>
          <w:color w:val="000000" w:themeColor="text1"/>
          <w:kern w:val="0"/>
        </w:rPr>
      </w:pPr>
      <w:r w:rsidRPr="00836BA6">
        <w:rPr>
          <w:rFonts w:ascii="BIZ UD明朝 Medium" w:eastAsia="BIZ UD明朝 Medium" w:hAnsi="BIZ UD明朝 Medium" w:hint="eastAsia"/>
          <w:color w:val="000000" w:themeColor="text1"/>
          <w:kern w:val="0"/>
        </w:rPr>
        <w:t>商号又は名称</w:t>
      </w:r>
      <w:r w:rsidR="001751F8" w:rsidRPr="00836BA6">
        <w:rPr>
          <w:rFonts w:ascii="BIZ UD明朝 Medium" w:eastAsia="BIZ UD明朝 Medium" w:hAnsi="BIZ UD明朝 Medium" w:hint="eastAsia"/>
          <w:color w:val="000000" w:themeColor="text1"/>
          <w:kern w:val="0"/>
        </w:rPr>
        <w:t xml:space="preserve">　　</w:t>
      </w:r>
      <w:r w:rsidRPr="00836BA6">
        <w:rPr>
          <w:rFonts w:ascii="BIZ UD明朝 Medium" w:eastAsia="BIZ UD明朝 Medium" w:hAnsi="BIZ UD明朝 Medium" w:hint="eastAsia"/>
          <w:color w:val="000000" w:themeColor="text1"/>
          <w:kern w:val="0"/>
        </w:rPr>
        <w:t xml:space="preserve">　　　　　　　　　　　　　　</w:t>
      </w:r>
      <w:r w:rsidR="00DC30EA" w:rsidRPr="00836BA6">
        <w:rPr>
          <w:rFonts w:ascii="BIZ UD明朝 Medium" w:eastAsia="BIZ UD明朝 Medium" w:hAnsi="BIZ UD明朝 Medium" w:hint="eastAsia"/>
          <w:color w:val="000000" w:themeColor="text1"/>
          <w:kern w:val="0"/>
        </w:rPr>
        <w:t xml:space="preserve">　</w:t>
      </w:r>
    </w:p>
    <w:p w:rsidR="001A4BE2" w:rsidRPr="00836BA6" w:rsidRDefault="001A4BE2" w:rsidP="00EC52F2">
      <w:pPr>
        <w:pStyle w:val="af"/>
        <w:wordWrap w:val="0"/>
        <w:autoSpaceDE w:val="0"/>
        <w:autoSpaceDN w:val="0"/>
        <w:adjustRightInd w:val="0"/>
        <w:spacing w:line="360" w:lineRule="auto"/>
        <w:rPr>
          <w:rFonts w:ascii="BIZ UD明朝 Medium" w:eastAsia="BIZ UD明朝 Medium" w:hAnsi="BIZ UD明朝 Medium"/>
          <w:color w:val="000000" w:themeColor="text1"/>
          <w:kern w:val="0"/>
        </w:rPr>
      </w:pPr>
      <w:r w:rsidRPr="00836BA6">
        <w:rPr>
          <w:rFonts w:ascii="BIZ UD明朝 Medium" w:eastAsia="BIZ UD明朝 Medium" w:hAnsi="BIZ UD明朝 Medium" w:hint="eastAsia"/>
          <w:color w:val="000000" w:themeColor="text1"/>
          <w:kern w:val="0"/>
        </w:rPr>
        <w:t xml:space="preserve">代表者　　　</w:t>
      </w:r>
      <w:r w:rsidR="001751F8" w:rsidRPr="00836BA6">
        <w:rPr>
          <w:rFonts w:ascii="BIZ UD明朝 Medium" w:eastAsia="BIZ UD明朝 Medium" w:hAnsi="BIZ UD明朝 Medium" w:hint="eastAsia"/>
          <w:color w:val="000000" w:themeColor="text1"/>
          <w:kern w:val="0"/>
        </w:rPr>
        <w:t xml:space="preserve">　　</w:t>
      </w:r>
      <w:r w:rsidRPr="00836BA6">
        <w:rPr>
          <w:rFonts w:ascii="BIZ UD明朝 Medium" w:eastAsia="BIZ UD明朝 Medium" w:hAnsi="BIZ UD明朝 Medium" w:hint="eastAsia"/>
          <w:color w:val="000000" w:themeColor="text1"/>
          <w:kern w:val="0"/>
        </w:rPr>
        <w:t xml:space="preserve">　　　　　　　　　　　　　　</w:t>
      </w:r>
      <w:r w:rsidR="00DC30EA" w:rsidRPr="00836BA6">
        <w:rPr>
          <w:rFonts w:ascii="BIZ UD明朝 Medium" w:eastAsia="BIZ UD明朝 Medium" w:hAnsi="BIZ UD明朝 Medium" w:hint="eastAsia"/>
          <w:color w:val="000000" w:themeColor="text1"/>
          <w:kern w:val="0"/>
        </w:rPr>
        <w:t>印</w:t>
      </w:r>
    </w:p>
    <w:p w:rsidR="001A4BE2" w:rsidRPr="00836BA6" w:rsidRDefault="001A4BE2" w:rsidP="001A4BE2">
      <w:pPr>
        <w:pStyle w:val="af"/>
        <w:autoSpaceDE w:val="0"/>
        <w:autoSpaceDN w:val="0"/>
        <w:adjustRightInd w:val="0"/>
        <w:rPr>
          <w:rFonts w:ascii="BIZ UD明朝 Medium" w:eastAsia="BIZ UD明朝 Medium" w:hAnsi="BIZ UD明朝 Medium"/>
          <w:color w:val="000000" w:themeColor="text1"/>
          <w:kern w:val="0"/>
        </w:rPr>
      </w:pPr>
    </w:p>
    <w:p w:rsidR="001A4BE2" w:rsidRPr="00836BA6" w:rsidRDefault="001A4BE2" w:rsidP="001A4BE2">
      <w:pPr>
        <w:autoSpaceDE w:val="0"/>
        <w:autoSpaceDN w:val="0"/>
        <w:adjustRightInd w:val="0"/>
        <w:snapToGrid w:val="0"/>
        <w:rPr>
          <w:rFonts w:ascii="BIZ UD明朝 Medium" w:eastAsia="BIZ UD明朝 Medium" w:hAnsi="BIZ UD明朝 Medium"/>
          <w:color w:val="000000" w:themeColor="text1"/>
          <w:kern w:val="0"/>
          <w:sz w:val="12"/>
          <w:szCs w:val="14"/>
        </w:rPr>
      </w:pPr>
      <w:r w:rsidRPr="00836BA6">
        <w:rPr>
          <w:rFonts w:ascii="BIZ UD明朝 Medium" w:eastAsia="BIZ UD明朝 Medium" w:hAnsi="BIZ UD明朝 Medium" w:hint="eastAsia"/>
          <w:color w:val="000000" w:themeColor="text1"/>
          <w:kern w:val="0"/>
        </w:rPr>
        <w:t xml:space="preserve">　</w:t>
      </w:r>
    </w:p>
    <w:p w:rsidR="009A5B1D" w:rsidRPr="00836BA6" w:rsidRDefault="001A4BE2" w:rsidP="001A4BE2">
      <w:pPr>
        <w:autoSpaceDE w:val="0"/>
        <w:autoSpaceDN w:val="0"/>
        <w:adjustRightInd w:val="0"/>
        <w:snapToGrid w:val="0"/>
        <w:rPr>
          <w:rFonts w:ascii="BIZ UD明朝 Medium" w:eastAsia="BIZ UD明朝 Medium" w:hAnsi="BIZ UD明朝 Medium"/>
          <w:color w:val="000000" w:themeColor="text1"/>
        </w:rPr>
      </w:pPr>
      <w:r w:rsidRPr="00836BA6">
        <w:rPr>
          <w:rFonts w:ascii="BIZ UD明朝 Medium" w:eastAsia="BIZ UD明朝 Medium" w:hAnsi="BIZ UD明朝 Medium" w:hint="eastAsia"/>
          <w:color w:val="000000" w:themeColor="text1"/>
          <w:kern w:val="0"/>
        </w:rPr>
        <w:t>下記の役員等名簿に相違ないことを誓約するとともに、この名簿に記載した者について、熊本市</w:t>
      </w:r>
      <w:r w:rsidRPr="00836BA6">
        <w:rPr>
          <w:rFonts w:ascii="BIZ UD明朝 Medium" w:eastAsia="BIZ UD明朝 Medium" w:hAnsi="BIZ UD明朝 Medium" w:hint="eastAsia"/>
          <w:color w:val="000000" w:themeColor="text1"/>
        </w:rPr>
        <w:t>が締結する契約等からの暴力団等排除に関する合意書３に定める項目のいずれかに該当するか否かに関し熊本県警察本部に照会することを承諾します。</w:t>
      </w:r>
    </w:p>
    <w:p w:rsidR="001A4BE2" w:rsidRPr="00836BA6" w:rsidRDefault="001A4BE2" w:rsidP="001A4BE2">
      <w:pPr>
        <w:autoSpaceDE w:val="0"/>
        <w:autoSpaceDN w:val="0"/>
        <w:adjustRightInd w:val="0"/>
        <w:snapToGrid w:val="0"/>
        <w:rPr>
          <w:rFonts w:ascii="BIZ UD明朝 Medium" w:eastAsia="BIZ UD明朝 Medium" w:hAnsi="BIZ UD明朝 Medium"/>
          <w:color w:val="000000" w:themeColor="text1"/>
        </w:rPr>
      </w:pPr>
    </w:p>
    <w:p w:rsidR="001A4BE2" w:rsidRPr="00836BA6" w:rsidRDefault="001A4BE2" w:rsidP="001A4BE2">
      <w:pPr>
        <w:autoSpaceDE w:val="0"/>
        <w:autoSpaceDN w:val="0"/>
        <w:adjustRightInd w:val="0"/>
        <w:snapToGrid w:val="0"/>
        <w:rPr>
          <w:rFonts w:ascii="BIZ UD明朝 Medium" w:eastAsia="BIZ UD明朝 Medium" w:hAnsi="BIZ UD明朝 Medium"/>
          <w:color w:val="000000" w:themeColor="text1"/>
          <w:kern w:val="0"/>
          <w:sz w:val="12"/>
          <w:szCs w:val="14"/>
        </w:rPr>
      </w:pPr>
    </w:p>
    <w:tbl>
      <w:tblPr>
        <w:tblW w:w="9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2"/>
        <w:gridCol w:w="2512"/>
        <w:gridCol w:w="3632"/>
        <w:gridCol w:w="1589"/>
        <w:gridCol w:w="681"/>
      </w:tblGrid>
      <w:tr w:rsidR="008C117D" w:rsidRPr="00836BA6" w:rsidTr="00C14FBA">
        <w:trPr>
          <w:cantSplit/>
          <w:trHeight w:val="422"/>
        </w:trPr>
        <w:tc>
          <w:tcPr>
            <w:tcW w:w="992" w:type="dxa"/>
            <w:shd w:val="clear" w:color="auto" w:fill="E0E0E0"/>
            <w:vAlign w:val="center"/>
          </w:tcPr>
          <w:p w:rsidR="009A5B1D" w:rsidRPr="00836BA6" w:rsidRDefault="009A5B1D" w:rsidP="00C14FBA">
            <w:pPr>
              <w:pStyle w:val="ad"/>
              <w:autoSpaceDE w:val="0"/>
              <w:autoSpaceDN w:val="0"/>
              <w:adjustRightInd w:val="0"/>
              <w:rPr>
                <w:rFonts w:ascii="BIZ UD明朝 Medium" w:eastAsia="BIZ UD明朝 Medium" w:hAnsi="BIZ UD明朝 Medium"/>
                <w:color w:val="000000" w:themeColor="text1"/>
                <w:kern w:val="0"/>
              </w:rPr>
            </w:pPr>
            <w:r w:rsidRPr="00836BA6">
              <w:rPr>
                <w:rFonts w:ascii="BIZ UD明朝 Medium" w:eastAsia="BIZ UD明朝 Medium" w:hAnsi="BIZ UD明朝 Medium" w:hint="eastAsia"/>
                <w:color w:val="000000" w:themeColor="text1"/>
                <w:kern w:val="0"/>
              </w:rPr>
              <w:t>役職</w:t>
            </w:r>
          </w:p>
        </w:tc>
        <w:tc>
          <w:tcPr>
            <w:tcW w:w="2512" w:type="dxa"/>
            <w:shd w:val="clear" w:color="auto" w:fill="E0E0E0"/>
            <w:vAlign w:val="center"/>
          </w:tcPr>
          <w:p w:rsidR="009A5B1D" w:rsidRPr="00836BA6" w:rsidRDefault="009A5B1D" w:rsidP="00C14FBA">
            <w:pPr>
              <w:autoSpaceDE w:val="0"/>
              <w:autoSpaceDN w:val="0"/>
              <w:adjustRightInd w:val="0"/>
              <w:jc w:val="center"/>
              <w:rPr>
                <w:rFonts w:ascii="BIZ UD明朝 Medium" w:eastAsia="BIZ UD明朝 Medium" w:hAnsi="BIZ UD明朝 Medium"/>
                <w:color w:val="000000" w:themeColor="text1"/>
                <w:kern w:val="0"/>
              </w:rPr>
            </w:pPr>
            <w:r w:rsidRPr="00836BA6">
              <w:rPr>
                <w:rFonts w:ascii="BIZ UD明朝 Medium" w:eastAsia="BIZ UD明朝 Medium" w:hAnsi="BIZ UD明朝 Medium"/>
                <w:color w:val="000000" w:themeColor="text1"/>
                <w:spacing w:val="105"/>
                <w:kern w:val="0"/>
                <w:fitText w:val="630" w:id="-1986883072"/>
              </w:rPr>
              <w:ruby>
                <w:rubyPr>
                  <w:rubyAlign w:val="distributeSpace"/>
                  <w:hps w:val="10"/>
                  <w:hpsRaise w:val="18"/>
                  <w:hpsBaseText w:val="21"/>
                  <w:lid w:val="ja-JP"/>
                </w:rubyPr>
                <w:rt>
                  <w:r w:rsidR="009A5B1D" w:rsidRPr="00836BA6">
                    <w:rPr>
                      <w:rFonts w:ascii="BIZ UD明朝 Medium" w:eastAsia="BIZ UD明朝 Medium" w:hAnsi="BIZ UD明朝 Medium" w:hint="eastAsia"/>
                      <w:color w:val="000000" w:themeColor="text1"/>
                      <w:spacing w:val="105"/>
                      <w:kern w:val="0"/>
                      <w:sz w:val="10"/>
                      <w:fitText w:val="630" w:id="-1986883072"/>
                    </w:rPr>
                    <w:t>フリガナ</w:t>
                  </w:r>
                </w:rt>
                <w:rubyBase>
                  <w:r w:rsidR="009A5B1D" w:rsidRPr="00836BA6">
                    <w:rPr>
                      <w:rFonts w:ascii="BIZ UD明朝 Medium" w:eastAsia="BIZ UD明朝 Medium" w:hAnsi="BIZ UD明朝 Medium" w:hint="eastAsia"/>
                      <w:color w:val="000000" w:themeColor="text1"/>
                      <w:spacing w:val="105"/>
                      <w:kern w:val="0"/>
                      <w:fitText w:val="630" w:id="-1986883072"/>
                    </w:rPr>
                    <w:t>氏</w:t>
                  </w:r>
                  <w:r w:rsidR="009A5B1D" w:rsidRPr="00836BA6">
                    <w:rPr>
                      <w:rFonts w:ascii="BIZ UD明朝 Medium" w:eastAsia="BIZ UD明朝 Medium" w:hAnsi="BIZ UD明朝 Medium" w:hint="eastAsia"/>
                      <w:color w:val="000000" w:themeColor="text1"/>
                      <w:kern w:val="0"/>
                      <w:fitText w:val="630" w:id="-1986883072"/>
                    </w:rPr>
                    <w:t>名</w:t>
                  </w:r>
                </w:rubyBase>
              </w:ruby>
            </w:r>
          </w:p>
        </w:tc>
        <w:tc>
          <w:tcPr>
            <w:tcW w:w="3632" w:type="dxa"/>
            <w:shd w:val="clear" w:color="auto" w:fill="E0E0E0"/>
            <w:vAlign w:val="center"/>
          </w:tcPr>
          <w:p w:rsidR="009A5B1D" w:rsidRPr="00836BA6" w:rsidRDefault="009A5B1D" w:rsidP="00C14FBA">
            <w:pPr>
              <w:autoSpaceDE w:val="0"/>
              <w:autoSpaceDN w:val="0"/>
              <w:adjustRightInd w:val="0"/>
              <w:jc w:val="center"/>
              <w:rPr>
                <w:rFonts w:ascii="BIZ UD明朝 Medium" w:eastAsia="BIZ UD明朝 Medium" w:hAnsi="BIZ UD明朝 Medium"/>
                <w:color w:val="000000" w:themeColor="text1"/>
                <w:kern w:val="0"/>
              </w:rPr>
            </w:pPr>
            <w:r w:rsidRPr="00836BA6">
              <w:rPr>
                <w:rFonts w:ascii="BIZ UD明朝 Medium" w:eastAsia="BIZ UD明朝 Medium" w:hAnsi="BIZ UD明朝 Medium" w:hint="eastAsia"/>
                <w:color w:val="000000" w:themeColor="text1"/>
                <w:kern w:val="0"/>
              </w:rPr>
              <w:t>住所</w:t>
            </w:r>
          </w:p>
        </w:tc>
        <w:tc>
          <w:tcPr>
            <w:tcW w:w="1589" w:type="dxa"/>
            <w:shd w:val="clear" w:color="auto" w:fill="E0E0E0"/>
            <w:vAlign w:val="center"/>
          </w:tcPr>
          <w:p w:rsidR="009A5B1D" w:rsidRPr="00836BA6" w:rsidRDefault="009A5B1D" w:rsidP="00C14FBA">
            <w:pPr>
              <w:pStyle w:val="a8"/>
              <w:tabs>
                <w:tab w:val="clear" w:pos="4252"/>
                <w:tab w:val="clear" w:pos="8504"/>
              </w:tabs>
              <w:autoSpaceDE w:val="0"/>
              <w:autoSpaceDN w:val="0"/>
              <w:adjustRightInd w:val="0"/>
              <w:snapToGrid/>
              <w:jc w:val="center"/>
              <w:rPr>
                <w:rFonts w:ascii="BIZ UD明朝 Medium" w:eastAsia="BIZ UD明朝 Medium" w:hAnsi="BIZ UD明朝 Medium"/>
                <w:color w:val="000000" w:themeColor="text1"/>
                <w:kern w:val="0"/>
              </w:rPr>
            </w:pPr>
            <w:r w:rsidRPr="00836BA6">
              <w:rPr>
                <w:rFonts w:ascii="BIZ UD明朝 Medium" w:eastAsia="BIZ UD明朝 Medium" w:hAnsi="BIZ UD明朝 Medium" w:hint="eastAsia"/>
                <w:color w:val="000000" w:themeColor="text1"/>
                <w:kern w:val="0"/>
              </w:rPr>
              <w:t>生年月日</w:t>
            </w:r>
          </w:p>
        </w:tc>
        <w:tc>
          <w:tcPr>
            <w:tcW w:w="681" w:type="dxa"/>
            <w:shd w:val="clear" w:color="auto" w:fill="E0E0E0"/>
            <w:vAlign w:val="center"/>
          </w:tcPr>
          <w:p w:rsidR="009A5B1D" w:rsidRPr="00836BA6" w:rsidRDefault="009A5B1D" w:rsidP="00C14FBA">
            <w:pPr>
              <w:autoSpaceDE w:val="0"/>
              <w:autoSpaceDN w:val="0"/>
              <w:adjustRightInd w:val="0"/>
              <w:jc w:val="center"/>
              <w:rPr>
                <w:rFonts w:ascii="BIZ UD明朝 Medium" w:eastAsia="BIZ UD明朝 Medium" w:hAnsi="BIZ UD明朝 Medium"/>
                <w:color w:val="000000" w:themeColor="text1"/>
                <w:kern w:val="0"/>
              </w:rPr>
            </w:pPr>
            <w:r w:rsidRPr="00836BA6">
              <w:rPr>
                <w:rFonts w:ascii="BIZ UD明朝 Medium" w:eastAsia="BIZ UD明朝 Medium" w:hAnsi="BIZ UD明朝 Medium" w:hint="eastAsia"/>
                <w:color w:val="000000" w:themeColor="text1"/>
                <w:kern w:val="0"/>
              </w:rPr>
              <w:t>性別</w:t>
            </w:r>
          </w:p>
        </w:tc>
      </w:tr>
      <w:tr w:rsidR="008C117D" w:rsidRPr="00836BA6" w:rsidTr="00C14FBA">
        <w:trPr>
          <w:cantSplit/>
          <w:trHeight w:val="270"/>
        </w:trPr>
        <w:tc>
          <w:tcPr>
            <w:tcW w:w="992" w:type="dxa"/>
            <w:vMerge w:val="restart"/>
            <w:vAlign w:val="center"/>
          </w:tcPr>
          <w:p w:rsidR="009A5B1D" w:rsidRPr="00836BA6" w:rsidRDefault="009A5B1D" w:rsidP="00C14FBA">
            <w:pPr>
              <w:autoSpaceDE w:val="0"/>
              <w:autoSpaceDN w:val="0"/>
              <w:adjustRightInd w:val="0"/>
              <w:rPr>
                <w:rFonts w:ascii="BIZ UD明朝 Medium" w:eastAsia="BIZ UD明朝 Medium" w:hAnsi="BIZ UD明朝 Medium"/>
                <w:color w:val="000000" w:themeColor="text1"/>
                <w:kern w:val="0"/>
                <w:sz w:val="16"/>
                <w:szCs w:val="16"/>
              </w:rPr>
            </w:pPr>
          </w:p>
        </w:tc>
        <w:tc>
          <w:tcPr>
            <w:tcW w:w="2512" w:type="dxa"/>
            <w:tcBorders>
              <w:bottom w:val="dashSmallGap" w:sz="4" w:space="0" w:color="auto"/>
            </w:tcBorders>
            <w:vAlign w:val="center"/>
          </w:tcPr>
          <w:p w:rsidR="009A5B1D" w:rsidRPr="00836BA6" w:rsidRDefault="009A5B1D" w:rsidP="00C14FBA">
            <w:pPr>
              <w:autoSpaceDE w:val="0"/>
              <w:autoSpaceDN w:val="0"/>
              <w:adjustRightInd w:val="0"/>
              <w:rPr>
                <w:rFonts w:ascii="BIZ UD明朝 Medium" w:eastAsia="BIZ UD明朝 Medium" w:hAnsi="BIZ UD明朝 Medium"/>
                <w:color w:val="000000" w:themeColor="text1"/>
                <w:kern w:val="0"/>
                <w:sz w:val="16"/>
                <w:szCs w:val="16"/>
              </w:rPr>
            </w:pPr>
          </w:p>
        </w:tc>
        <w:tc>
          <w:tcPr>
            <w:tcW w:w="3632" w:type="dxa"/>
            <w:vMerge w:val="restart"/>
            <w:vAlign w:val="center"/>
          </w:tcPr>
          <w:p w:rsidR="009A5B1D" w:rsidRPr="00836BA6" w:rsidRDefault="009A5B1D" w:rsidP="00C14FBA">
            <w:pPr>
              <w:autoSpaceDE w:val="0"/>
              <w:autoSpaceDN w:val="0"/>
              <w:adjustRightInd w:val="0"/>
              <w:rPr>
                <w:rFonts w:ascii="BIZ UD明朝 Medium" w:eastAsia="BIZ UD明朝 Medium" w:hAnsi="BIZ UD明朝 Medium" w:hint="eastAsia"/>
                <w:color w:val="000000" w:themeColor="text1"/>
                <w:kern w:val="0"/>
                <w:sz w:val="16"/>
                <w:szCs w:val="16"/>
              </w:rPr>
            </w:pPr>
          </w:p>
        </w:tc>
        <w:tc>
          <w:tcPr>
            <w:tcW w:w="1589" w:type="dxa"/>
            <w:vMerge w:val="restart"/>
            <w:vAlign w:val="center"/>
          </w:tcPr>
          <w:p w:rsidR="009A5B1D" w:rsidRPr="00836BA6" w:rsidRDefault="009A5B1D" w:rsidP="00C14FBA">
            <w:pPr>
              <w:autoSpaceDE w:val="0"/>
              <w:autoSpaceDN w:val="0"/>
              <w:adjustRightInd w:val="0"/>
              <w:rPr>
                <w:rFonts w:ascii="BIZ UD明朝 Medium" w:eastAsia="BIZ UD明朝 Medium" w:hAnsi="BIZ UD明朝 Medium"/>
                <w:color w:val="000000" w:themeColor="text1"/>
                <w:kern w:val="0"/>
                <w:sz w:val="16"/>
                <w:szCs w:val="16"/>
              </w:rPr>
            </w:pPr>
          </w:p>
        </w:tc>
        <w:tc>
          <w:tcPr>
            <w:tcW w:w="681" w:type="dxa"/>
            <w:vMerge w:val="restart"/>
            <w:vAlign w:val="center"/>
          </w:tcPr>
          <w:p w:rsidR="009A5B1D" w:rsidRPr="00836BA6" w:rsidRDefault="009A5B1D" w:rsidP="00C14FBA">
            <w:pPr>
              <w:autoSpaceDE w:val="0"/>
              <w:autoSpaceDN w:val="0"/>
              <w:adjustRightInd w:val="0"/>
              <w:rPr>
                <w:rFonts w:ascii="BIZ UD明朝 Medium" w:eastAsia="BIZ UD明朝 Medium" w:hAnsi="BIZ UD明朝 Medium"/>
                <w:color w:val="000000" w:themeColor="text1"/>
                <w:kern w:val="0"/>
                <w:sz w:val="16"/>
                <w:szCs w:val="16"/>
              </w:rPr>
            </w:pPr>
            <w:bookmarkStart w:id="0" w:name="_GoBack"/>
            <w:bookmarkEnd w:id="0"/>
          </w:p>
        </w:tc>
      </w:tr>
      <w:tr w:rsidR="008C117D" w:rsidRPr="00836BA6" w:rsidTr="00C14FBA">
        <w:trPr>
          <w:cantSplit/>
          <w:trHeight w:val="409"/>
        </w:trPr>
        <w:tc>
          <w:tcPr>
            <w:tcW w:w="992" w:type="dxa"/>
            <w:vMerge/>
            <w:vAlign w:val="center"/>
          </w:tcPr>
          <w:p w:rsidR="009A5B1D" w:rsidRPr="00836BA6" w:rsidRDefault="009A5B1D" w:rsidP="00C14FBA">
            <w:pPr>
              <w:autoSpaceDE w:val="0"/>
              <w:autoSpaceDN w:val="0"/>
              <w:adjustRightInd w:val="0"/>
              <w:rPr>
                <w:rFonts w:ascii="BIZ UD明朝 Medium" w:eastAsia="BIZ UD明朝 Medium" w:hAnsi="BIZ UD明朝 Medium"/>
                <w:color w:val="000000" w:themeColor="text1"/>
                <w:kern w:val="0"/>
                <w:sz w:val="16"/>
                <w:szCs w:val="16"/>
              </w:rPr>
            </w:pPr>
          </w:p>
        </w:tc>
        <w:tc>
          <w:tcPr>
            <w:tcW w:w="2512" w:type="dxa"/>
            <w:tcBorders>
              <w:top w:val="dashSmallGap" w:sz="4" w:space="0" w:color="auto"/>
            </w:tcBorders>
            <w:vAlign w:val="center"/>
          </w:tcPr>
          <w:p w:rsidR="009A5B1D" w:rsidRPr="00836BA6" w:rsidRDefault="009A5B1D" w:rsidP="00C14FBA">
            <w:pPr>
              <w:autoSpaceDE w:val="0"/>
              <w:autoSpaceDN w:val="0"/>
              <w:adjustRightInd w:val="0"/>
              <w:rPr>
                <w:rFonts w:ascii="BIZ UD明朝 Medium" w:eastAsia="BIZ UD明朝 Medium" w:hAnsi="BIZ UD明朝 Medium"/>
                <w:color w:val="000000" w:themeColor="text1"/>
                <w:kern w:val="0"/>
                <w:sz w:val="16"/>
                <w:szCs w:val="16"/>
              </w:rPr>
            </w:pPr>
          </w:p>
        </w:tc>
        <w:tc>
          <w:tcPr>
            <w:tcW w:w="3632" w:type="dxa"/>
            <w:vMerge/>
            <w:vAlign w:val="center"/>
          </w:tcPr>
          <w:p w:rsidR="009A5B1D" w:rsidRPr="00836BA6" w:rsidRDefault="009A5B1D" w:rsidP="00C14FBA">
            <w:pPr>
              <w:autoSpaceDE w:val="0"/>
              <w:autoSpaceDN w:val="0"/>
              <w:adjustRightInd w:val="0"/>
              <w:rPr>
                <w:rFonts w:ascii="BIZ UD明朝 Medium" w:eastAsia="BIZ UD明朝 Medium" w:hAnsi="BIZ UD明朝 Medium"/>
                <w:color w:val="000000" w:themeColor="text1"/>
                <w:kern w:val="0"/>
                <w:sz w:val="16"/>
                <w:szCs w:val="16"/>
              </w:rPr>
            </w:pPr>
          </w:p>
        </w:tc>
        <w:tc>
          <w:tcPr>
            <w:tcW w:w="1589" w:type="dxa"/>
            <w:vMerge/>
            <w:vAlign w:val="center"/>
          </w:tcPr>
          <w:p w:rsidR="009A5B1D" w:rsidRPr="00836BA6" w:rsidRDefault="009A5B1D" w:rsidP="00C14FBA">
            <w:pPr>
              <w:autoSpaceDE w:val="0"/>
              <w:autoSpaceDN w:val="0"/>
              <w:adjustRightInd w:val="0"/>
              <w:rPr>
                <w:rFonts w:ascii="BIZ UD明朝 Medium" w:eastAsia="BIZ UD明朝 Medium" w:hAnsi="BIZ UD明朝 Medium"/>
                <w:color w:val="000000" w:themeColor="text1"/>
                <w:kern w:val="0"/>
                <w:sz w:val="16"/>
                <w:szCs w:val="16"/>
              </w:rPr>
            </w:pPr>
          </w:p>
        </w:tc>
        <w:tc>
          <w:tcPr>
            <w:tcW w:w="681" w:type="dxa"/>
            <w:vMerge/>
            <w:vAlign w:val="center"/>
          </w:tcPr>
          <w:p w:rsidR="009A5B1D" w:rsidRPr="00836BA6" w:rsidRDefault="009A5B1D" w:rsidP="00C14FBA">
            <w:pPr>
              <w:autoSpaceDE w:val="0"/>
              <w:autoSpaceDN w:val="0"/>
              <w:adjustRightInd w:val="0"/>
              <w:rPr>
                <w:rFonts w:ascii="BIZ UD明朝 Medium" w:eastAsia="BIZ UD明朝 Medium" w:hAnsi="BIZ UD明朝 Medium"/>
                <w:color w:val="000000" w:themeColor="text1"/>
                <w:kern w:val="0"/>
                <w:sz w:val="16"/>
                <w:szCs w:val="16"/>
              </w:rPr>
            </w:pPr>
          </w:p>
        </w:tc>
      </w:tr>
      <w:tr w:rsidR="008C117D" w:rsidRPr="00836BA6" w:rsidTr="00C14FBA">
        <w:trPr>
          <w:cantSplit/>
          <w:trHeight w:val="255"/>
        </w:trPr>
        <w:tc>
          <w:tcPr>
            <w:tcW w:w="992" w:type="dxa"/>
            <w:vMerge w:val="restart"/>
            <w:vAlign w:val="center"/>
          </w:tcPr>
          <w:p w:rsidR="009A5B1D" w:rsidRPr="00836BA6" w:rsidRDefault="009A5B1D" w:rsidP="00C14FBA">
            <w:pPr>
              <w:autoSpaceDE w:val="0"/>
              <w:autoSpaceDN w:val="0"/>
              <w:adjustRightInd w:val="0"/>
              <w:rPr>
                <w:rFonts w:ascii="BIZ UD明朝 Medium" w:eastAsia="BIZ UD明朝 Medium" w:hAnsi="BIZ UD明朝 Medium"/>
                <w:color w:val="000000" w:themeColor="text1"/>
                <w:kern w:val="0"/>
                <w:sz w:val="16"/>
                <w:szCs w:val="16"/>
              </w:rPr>
            </w:pPr>
          </w:p>
        </w:tc>
        <w:tc>
          <w:tcPr>
            <w:tcW w:w="2512" w:type="dxa"/>
            <w:tcBorders>
              <w:bottom w:val="dashSmallGap" w:sz="4" w:space="0" w:color="auto"/>
            </w:tcBorders>
            <w:vAlign w:val="center"/>
          </w:tcPr>
          <w:p w:rsidR="009A5B1D" w:rsidRPr="00836BA6" w:rsidRDefault="009A5B1D" w:rsidP="00C14FBA">
            <w:pPr>
              <w:pStyle w:val="ab"/>
              <w:autoSpaceDE w:val="0"/>
              <w:autoSpaceDN w:val="0"/>
              <w:adjustRightInd w:val="0"/>
              <w:rPr>
                <w:rFonts w:ascii="BIZ UD明朝 Medium" w:eastAsia="BIZ UD明朝 Medium" w:hAnsi="BIZ UD明朝 Medium"/>
                <w:color w:val="000000" w:themeColor="text1"/>
                <w:sz w:val="16"/>
                <w:szCs w:val="16"/>
              </w:rPr>
            </w:pPr>
          </w:p>
        </w:tc>
        <w:tc>
          <w:tcPr>
            <w:tcW w:w="3632" w:type="dxa"/>
            <w:vMerge w:val="restart"/>
            <w:vAlign w:val="center"/>
          </w:tcPr>
          <w:p w:rsidR="009A5B1D" w:rsidRPr="00836BA6" w:rsidRDefault="009A5B1D" w:rsidP="00C14FBA">
            <w:pPr>
              <w:pStyle w:val="ab"/>
              <w:autoSpaceDE w:val="0"/>
              <w:autoSpaceDN w:val="0"/>
              <w:adjustRightInd w:val="0"/>
              <w:rPr>
                <w:rFonts w:ascii="BIZ UD明朝 Medium" w:eastAsia="BIZ UD明朝 Medium" w:hAnsi="BIZ UD明朝 Medium"/>
                <w:color w:val="000000" w:themeColor="text1"/>
                <w:sz w:val="16"/>
                <w:szCs w:val="16"/>
              </w:rPr>
            </w:pPr>
          </w:p>
        </w:tc>
        <w:tc>
          <w:tcPr>
            <w:tcW w:w="1589" w:type="dxa"/>
            <w:vMerge w:val="restart"/>
            <w:vAlign w:val="center"/>
          </w:tcPr>
          <w:p w:rsidR="009A5B1D" w:rsidRPr="00836BA6" w:rsidRDefault="009A5B1D" w:rsidP="00C14FBA">
            <w:pPr>
              <w:autoSpaceDE w:val="0"/>
              <w:autoSpaceDN w:val="0"/>
              <w:adjustRightInd w:val="0"/>
              <w:rPr>
                <w:rFonts w:ascii="BIZ UD明朝 Medium" w:eastAsia="BIZ UD明朝 Medium" w:hAnsi="BIZ UD明朝 Medium"/>
                <w:color w:val="000000" w:themeColor="text1"/>
                <w:kern w:val="0"/>
                <w:sz w:val="16"/>
                <w:szCs w:val="16"/>
              </w:rPr>
            </w:pPr>
          </w:p>
        </w:tc>
        <w:tc>
          <w:tcPr>
            <w:tcW w:w="681" w:type="dxa"/>
            <w:vMerge w:val="restart"/>
            <w:vAlign w:val="center"/>
          </w:tcPr>
          <w:p w:rsidR="009A5B1D" w:rsidRPr="00836BA6" w:rsidRDefault="009A5B1D" w:rsidP="00C14FBA">
            <w:pPr>
              <w:autoSpaceDE w:val="0"/>
              <w:autoSpaceDN w:val="0"/>
              <w:adjustRightInd w:val="0"/>
              <w:rPr>
                <w:rFonts w:ascii="BIZ UD明朝 Medium" w:eastAsia="BIZ UD明朝 Medium" w:hAnsi="BIZ UD明朝 Medium"/>
                <w:color w:val="000000" w:themeColor="text1"/>
                <w:kern w:val="0"/>
                <w:sz w:val="16"/>
                <w:szCs w:val="16"/>
              </w:rPr>
            </w:pPr>
          </w:p>
        </w:tc>
      </w:tr>
      <w:tr w:rsidR="008C117D" w:rsidRPr="00836BA6" w:rsidTr="00C14FBA">
        <w:trPr>
          <w:cantSplit/>
          <w:trHeight w:val="436"/>
        </w:trPr>
        <w:tc>
          <w:tcPr>
            <w:tcW w:w="992" w:type="dxa"/>
            <w:vMerge/>
            <w:vAlign w:val="center"/>
          </w:tcPr>
          <w:p w:rsidR="009A5B1D" w:rsidRPr="00836BA6" w:rsidRDefault="009A5B1D" w:rsidP="00C14FBA">
            <w:pPr>
              <w:autoSpaceDE w:val="0"/>
              <w:autoSpaceDN w:val="0"/>
              <w:adjustRightInd w:val="0"/>
              <w:rPr>
                <w:rFonts w:ascii="BIZ UD明朝 Medium" w:eastAsia="BIZ UD明朝 Medium" w:hAnsi="BIZ UD明朝 Medium"/>
                <w:color w:val="000000" w:themeColor="text1"/>
                <w:kern w:val="0"/>
                <w:sz w:val="16"/>
                <w:szCs w:val="16"/>
              </w:rPr>
            </w:pPr>
          </w:p>
        </w:tc>
        <w:tc>
          <w:tcPr>
            <w:tcW w:w="2512" w:type="dxa"/>
            <w:tcBorders>
              <w:top w:val="dashSmallGap" w:sz="4" w:space="0" w:color="auto"/>
            </w:tcBorders>
            <w:vAlign w:val="center"/>
          </w:tcPr>
          <w:p w:rsidR="009A5B1D" w:rsidRPr="00836BA6" w:rsidRDefault="009A5B1D" w:rsidP="00C14FBA">
            <w:pPr>
              <w:pStyle w:val="ab"/>
              <w:autoSpaceDE w:val="0"/>
              <w:autoSpaceDN w:val="0"/>
              <w:adjustRightInd w:val="0"/>
              <w:rPr>
                <w:rFonts w:ascii="BIZ UD明朝 Medium" w:eastAsia="BIZ UD明朝 Medium" w:hAnsi="BIZ UD明朝 Medium"/>
                <w:color w:val="000000" w:themeColor="text1"/>
                <w:sz w:val="16"/>
                <w:szCs w:val="16"/>
              </w:rPr>
            </w:pPr>
          </w:p>
        </w:tc>
        <w:tc>
          <w:tcPr>
            <w:tcW w:w="3632" w:type="dxa"/>
            <w:vMerge/>
            <w:vAlign w:val="center"/>
          </w:tcPr>
          <w:p w:rsidR="009A5B1D" w:rsidRPr="00836BA6" w:rsidRDefault="009A5B1D" w:rsidP="00C14FBA">
            <w:pPr>
              <w:pStyle w:val="ab"/>
              <w:autoSpaceDE w:val="0"/>
              <w:autoSpaceDN w:val="0"/>
              <w:adjustRightInd w:val="0"/>
              <w:rPr>
                <w:rFonts w:ascii="BIZ UD明朝 Medium" w:eastAsia="BIZ UD明朝 Medium" w:hAnsi="BIZ UD明朝 Medium"/>
                <w:color w:val="000000" w:themeColor="text1"/>
                <w:sz w:val="16"/>
                <w:szCs w:val="16"/>
              </w:rPr>
            </w:pPr>
          </w:p>
        </w:tc>
        <w:tc>
          <w:tcPr>
            <w:tcW w:w="1589" w:type="dxa"/>
            <w:vMerge/>
            <w:vAlign w:val="center"/>
          </w:tcPr>
          <w:p w:rsidR="009A5B1D" w:rsidRPr="00836BA6" w:rsidRDefault="009A5B1D" w:rsidP="00C14FBA">
            <w:pPr>
              <w:autoSpaceDE w:val="0"/>
              <w:autoSpaceDN w:val="0"/>
              <w:adjustRightInd w:val="0"/>
              <w:rPr>
                <w:rFonts w:ascii="BIZ UD明朝 Medium" w:eastAsia="BIZ UD明朝 Medium" w:hAnsi="BIZ UD明朝 Medium"/>
                <w:color w:val="000000" w:themeColor="text1"/>
                <w:kern w:val="0"/>
                <w:sz w:val="16"/>
                <w:szCs w:val="16"/>
              </w:rPr>
            </w:pPr>
          </w:p>
        </w:tc>
        <w:tc>
          <w:tcPr>
            <w:tcW w:w="681" w:type="dxa"/>
            <w:vMerge/>
            <w:vAlign w:val="center"/>
          </w:tcPr>
          <w:p w:rsidR="009A5B1D" w:rsidRPr="00836BA6" w:rsidRDefault="009A5B1D" w:rsidP="00C14FBA">
            <w:pPr>
              <w:autoSpaceDE w:val="0"/>
              <w:autoSpaceDN w:val="0"/>
              <w:adjustRightInd w:val="0"/>
              <w:rPr>
                <w:rFonts w:ascii="BIZ UD明朝 Medium" w:eastAsia="BIZ UD明朝 Medium" w:hAnsi="BIZ UD明朝 Medium"/>
                <w:color w:val="000000" w:themeColor="text1"/>
                <w:kern w:val="0"/>
                <w:sz w:val="16"/>
                <w:szCs w:val="16"/>
              </w:rPr>
            </w:pPr>
          </w:p>
        </w:tc>
      </w:tr>
      <w:tr w:rsidR="008C117D" w:rsidRPr="00836BA6" w:rsidTr="00C14FBA">
        <w:trPr>
          <w:cantSplit/>
          <w:trHeight w:val="195"/>
        </w:trPr>
        <w:tc>
          <w:tcPr>
            <w:tcW w:w="992" w:type="dxa"/>
            <w:vMerge w:val="restart"/>
            <w:vAlign w:val="center"/>
          </w:tcPr>
          <w:p w:rsidR="009A5B1D" w:rsidRPr="00836BA6" w:rsidRDefault="009A5B1D" w:rsidP="00C14FBA">
            <w:pPr>
              <w:autoSpaceDE w:val="0"/>
              <w:autoSpaceDN w:val="0"/>
              <w:adjustRightInd w:val="0"/>
              <w:rPr>
                <w:rFonts w:ascii="BIZ UD明朝 Medium" w:eastAsia="BIZ UD明朝 Medium" w:hAnsi="BIZ UD明朝 Medium"/>
                <w:color w:val="000000" w:themeColor="text1"/>
                <w:kern w:val="0"/>
                <w:sz w:val="16"/>
                <w:szCs w:val="16"/>
              </w:rPr>
            </w:pPr>
          </w:p>
        </w:tc>
        <w:tc>
          <w:tcPr>
            <w:tcW w:w="2512" w:type="dxa"/>
            <w:tcBorders>
              <w:bottom w:val="dashSmallGap" w:sz="4" w:space="0" w:color="auto"/>
            </w:tcBorders>
            <w:vAlign w:val="center"/>
          </w:tcPr>
          <w:p w:rsidR="009A5B1D" w:rsidRPr="00836BA6" w:rsidRDefault="009A5B1D" w:rsidP="00C14FBA">
            <w:pPr>
              <w:autoSpaceDE w:val="0"/>
              <w:autoSpaceDN w:val="0"/>
              <w:adjustRightInd w:val="0"/>
              <w:rPr>
                <w:rFonts w:ascii="BIZ UD明朝 Medium" w:eastAsia="BIZ UD明朝 Medium" w:hAnsi="BIZ UD明朝 Medium"/>
                <w:color w:val="000000" w:themeColor="text1"/>
                <w:kern w:val="0"/>
                <w:sz w:val="16"/>
                <w:szCs w:val="16"/>
              </w:rPr>
            </w:pPr>
          </w:p>
        </w:tc>
        <w:tc>
          <w:tcPr>
            <w:tcW w:w="3632" w:type="dxa"/>
            <w:vMerge w:val="restart"/>
            <w:vAlign w:val="center"/>
          </w:tcPr>
          <w:p w:rsidR="009A5B1D" w:rsidRPr="00836BA6" w:rsidRDefault="009A5B1D" w:rsidP="00C14FBA">
            <w:pPr>
              <w:autoSpaceDE w:val="0"/>
              <w:autoSpaceDN w:val="0"/>
              <w:adjustRightInd w:val="0"/>
              <w:rPr>
                <w:rFonts w:ascii="BIZ UD明朝 Medium" w:eastAsia="BIZ UD明朝 Medium" w:hAnsi="BIZ UD明朝 Medium"/>
                <w:color w:val="000000" w:themeColor="text1"/>
                <w:kern w:val="0"/>
                <w:sz w:val="16"/>
                <w:szCs w:val="16"/>
              </w:rPr>
            </w:pPr>
          </w:p>
        </w:tc>
        <w:tc>
          <w:tcPr>
            <w:tcW w:w="1589" w:type="dxa"/>
            <w:vMerge w:val="restart"/>
            <w:vAlign w:val="center"/>
          </w:tcPr>
          <w:p w:rsidR="009A5B1D" w:rsidRPr="00836BA6" w:rsidRDefault="009A5B1D" w:rsidP="00C14FBA">
            <w:pPr>
              <w:autoSpaceDE w:val="0"/>
              <w:autoSpaceDN w:val="0"/>
              <w:adjustRightInd w:val="0"/>
              <w:rPr>
                <w:rFonts w:ascii="BIZ UD明朝 Medium" w:eastAsia="BIZ UD明朝 Medium" w:hAnsi="BIZ UD明朝 Medium"/>
                <w:color w:val="000000" w:themeColor="text1"/>
                <w:kern w:val="0"/>
                <w:sz w:val="16"/>
                <w:szCs w:val="16"/>
              </w:rPr>
            </w:pPr>
          </w:p>
        </w:tc>
        <w:tc>
          <w:tcPr>
            <w:tcW w:w="681" w:type="dxa"/>
            <w:vMerge w:val="restart"/>
            <w:vAlign w:val="center"/>
          </w:tcPr>
          <w:p w:rsidR="009A5B1D" w:rsidRPr="00836BA6" w:rsidRDefault="009A5B1D" w:rsidP="00C14FBA">
            <w:pPr>
              <w:autoSpaceDE w:val="0"/>
              <w:autoSpaceDN w:val="0"/>
              <w:adjustRightInd w:val="0"/>
              <w:rPr>
                <w:rFonts w:ascii="BIZ UD明朝 Medium" w:eastAsia="BIZ UD明朝 Medium" w:hAnsi="BIZ UD明朝 Medium"/>
                <w:color w:val="000000" w:themeColor="text1"/>
                <w:kern w:val="0"/>
                <w:sz w:val="16"/>
                <w:szCs w:val="16"/>
              </w:rPr>
            </w:pPr>
          </w:p>
        </w:tc>
      </w:tr>
      <w:tr w:rsidR="008C117D" w:rsidRPr="00836BA6" w:rsidTr="00C14FBA">
        <w:trPr>
          <w:cantSplit/>
          <w:trHeight w:val="406"/>
        </w:trPr>
        <w:tc>
          <w:tcPr>
            <w:tcW w:w="992" w:type="dxa"/>
            <w:vMerge/>
            <w:vAlign w:val="center"/>
          </w:tcPr>
          <w:p w:rsidR="009A5B1D" w:rsidRPr="00836BA6" w:rsidRDefault="009A5B1D" w:rsidP="00C14FBA">
            <w:pPr>
              <w:autoSpaceDE w:val="0"/>
              <w:autoSpaceDN w:val="0"/>
              <w:adjustRightInd w:val="0"/>
              <w:rPr>
                <w:rFonts w:ascii="BIZ UD明朝 Medium" w:eastAsia="BIZ UD明朝 Medium" w:hAnsi="BIZ UD明朝 Medium"/>
                <w:color w:val="000000" w:themeColor="text1"/>
                <w:kern w:val="0"/>
                <w:sz w:val="16"/>
                <w:szCs w:val="16"/>
              </w:rPr>
            </w:pPr>
          </w:p>
        </w:tc>
        <w:tc>
          <w:tcPr>
            <w:tcW w:w="2512" w:type="dxa"/>
            <w:tcBorders>
              <w:top w:val="dashSmallGap" w:sz="4" w:space="0" w:color="auto"/>
            </w:tcBorders>
            <w:vAlign w:val="center"/>
          </w:tcPr>
          <w:p w:rsidR="009A5B1D" w:rsidRPr="00836BA6" w:rsidRDefault="009A5B1D" w:rsidP="00C14FBA">
            <w:pPr>
              <w:autoSpaceDE w:val="0"/>
              <w:autoSpaceDN w:val="0"/>
              <w:adjustRightInd w:val="0"/>
              <w:rPr>
                <w:rFonts w:ascii="BIZ UD明朝 Medium" w:eastAsia="BIZ UD明朝 Medium" w:hAnsi="BIZ UD明朝 Medium"/>
                <w:color w:val="000000" w:themeColor="text1"/>
                <w:kern w:val="0"/>
                <w:sz w:val="16"/>
                <w:szCs w:val="16"/>
              </w:rPr>
            </w:pPr>
          </w:p>
        </w:tc>
        <w:tc>
          <w:tcPr>
            <w:tcW w:w="3632" w:type="dxa"/>
            <w:vMerge/>
            <w:vAlign w:val="center"/>
          </w:tcPr>
          <w:p w:rsidR="009A5B1D" w:rsidRPr="00836BA6" w:rsidRDefault="009A5B1D" w:rsidP="00C14FBA">
            <w:pPr>
              <w:autoSpaceDE w:val="0"/>
              <w:autoSpaceDN w:val="0"/>
              <w:adjustRightInd w:val="0"/>
              <w:rPr>
                <w:rFonts w:ascii="BIZ UD明朝 Medium" w:eastAsia="BIZ UD明朝 Medium" w:hAnsi="BIZ UD明朝 Medium"/>
                <w:color w:val="000000" w:themeColor="text1"/>
                <w:kern w:val="0"/>
                <w:sz w:val="16"/>
                <w:szCs w:val="16"/>
              </w:rPr>
            </w:pPr>
          </w:p>
        </w:tc>
        <w:tc>
          <w:tcPr>
            <w:tcW w:w="1589" w:type="dxa"/>
            <w:vMerge/>
            <w:vAlign w:val="center"/>
          </w:tcPr>
          <w:p w:rsidR="009A5B1D" w:rsidRPr="00836BA6" w:rsidRDefault="009A5B1D" w:rsidP="00C14FBA">
            <w:pPr>
              <w:autoSpaceDE w:val="0"/>
              <w:autoSpaceDN w:val="0"/>
              <w:adjustRightInd w:val="0"/>
              <w:rPr>
                <w:rFonts w:ascii="BIZ UD明朝 Medium" w:eastAsia="BIZ UD明朝 Medium" w:hAnsi="BIZ UD明朝 Medium"/>
                <w:color w:val="000000" w:themeColor="text1"/>
                <w:kern w:val="0"/>
                <w:sz w:val="16"/>
                <w:szCs w:val="16"/>
              </w:rPr>
            </w:pPr>
          </w:p>
        </w:tc>
        <w:tc>
          <w:tcPr>
            <w:tcW w:w="681" w:type="dxa"/>
            <w:vMerge/>
            <w:vAlign w:val="center"/>
          </w:tcPr>
          <w:p w:rsidR="009A5B1D" w:rsidRPr="00836BA6" w:rsidRDefault="009A5B1D" w:rsidP="00C14FBA">
            <w:pPr>
              <w:autoSpaceDE w:val="0"/>
              <w:autoSpaceDN w:val="0"/>
              <w:adjustRightInd w:val="0"/>
              <w:rPr>
                <w:rFonts w:ascii="BIZ UD明朝 Medium" w:eastAsia="BIZ UD明朝 Medium" w:hAnsi="BIZ UD明朝 Medium"/>
                <w:color w:val="000000" w:themeColor="text1"/>
                <w:kern w:val="0"/>
                <w:sz w:val="16"/>
                <w:szCs w:val="16"/>
              </w:rPr>
            </w:pPr>
          </w:p>
        </w:tc>
      </w:tr>
      <w:tr w:rsidR="008C117D" w:rsidRPr="00836BA6" w:rsidTr="00C14FBA">
        <w:trPr>
          <w:cantSplit/>
          <w:trHeight w:val="135"/>
        </w:trPr>
        <w:tc>
          <w:tcPr>
            <w:tcW w:w="992" w:type="dxa"/>
            <w:vMerge w:val="restart"/>
            <w:vAlign w:val="center"/>
          </w:tcPr>
          <w:p w:rsidR="009A5B1D" w:rsidRPr="00836BA6" w:rsidRDefault="009A5B1D" w:rsidP="00C14FBA">
            <w:pPr>
              <w:autoSpaceDE w:val="0"/>
              <w:autoSpaceDN w:val="0"/>
              <w:adjustRightInd w:val="0"/>
              <w:rPr>
                <w:rFonts w:ascii="BIZ UD明朝 Medium" w:eastAsia="BIZ UD明朝 Medium" w:hAnsi="BIZ UD明朝 Medium"/>
                <w:color w:val="000000" w:themeColor="text1"/>
                <w:kern w:val="0"/>
                <w:sz w:val="16"/>
                <w:szCs w:val="16"/>
              </w:rPr>
            </w:pPr>
          </w:p>
        </w:tc>
        <w:tc>
          <w:tcPr>
            <w:tcW w:w="2512" w:type="dxa"/>
            <w:tcBorders>
              <w:bottom w:val="dashSmallGap" w:sz="4" w:space="0" w:color="auto"/>
            </w:tcBorders>
            <w:vAlign w:val="center"/>
          </w:tcPr>
          <w:p w:rsidR="009A5B1D" w:rsidRPr="00836BA6" w:rsidRDefault="009A5B1D" w:rsidP="00C14FBA">
            <w:pPr>
              <w:autoSpaceDE w:val="0"/>
              <w:autoSpaceDN w:val="0"/>
              <w:adjustRightInd w:val="0"/>
              <w:rPr>
                <w:rFonts w:ascii="BIZ UD明朝 Medium" w:eastAsia="BIZ UD明朝 Medium" w:hAnsi="BIZ UD明朝 Medium"/>
                <w:color w:val="000000" w:themeColor="text1"/>
                <w:kern w:val="0"/>
                <w:sz w:val="16"/>
                <w:szCs w:val="16"/>
              </w:rPr>
            </w:pPr>
          </w:p>
        </w:tc>
        <w:tc>
          <w:tcPr>
            <w:tcW w:w="3632" w:type="dxa"/>
            <w:vMerge w:val="restart"/>
            <w:vAlign w:val="center"/>
          </w:tcPr>
          <w:p w:rsidR="009A5B1D" w:rsidRPr="00836BA6" w:rsidRDefault="009A5B1D" w:rsidP="00C14FBA">
            <w:pPr>
              <w:autoSpaceDE w:val="0"/>
              <w:autoSpaceDN w:val="0"/>
              <w:adjustRightInd w:val="0"/>
              <w:rPr>
                <w:rFonts w:ascii="BIZ UD明朝 Medium" w:eastAsia="BIZ UD明朝 Medium" w:hAnsi="BIZ UD明朝 Medium"/>
                <w:color w:val="000000" w:themeColor="text1"/>
                <w:kern w:val="0"/>
                <w:sz w:val="16"/>
                <w:szCs w:val="16"/>
              </w:rPr>
            </w:pPr>
          </w:p>
        </w:tc>
        <w:tc>
          <w:tcPr>
            <w:tcW w:w="1589" w:type="dxa"/>
            <w:vMerge w:val="restart"/>
            <w:vAlign w:val="center"/>
          </w:tcPr>
          <w:p w:rsidR="009A5B1D" w:rsidRPr="00836BA6" w:rsidRDefault="009A5B1D" w:rsidP="00C14FBA">
            <w:pPr>
              <w:autoSpaceDE w:val="0"/>
              <w:autoSpaceDN w:val="0"/>
              <w:adjustRightInd w:val="0"/>
              <w:rPr>
                <w:rFonts w:ascii="BIZ UD明朝 Medium" w:eastAsia="BIZ UD明朝 Medium" w:hAnsi="BIZ UD明朝 Medium"/>
                <w:color w:val="000000" w:themeColor="text1"/>
                <w:kern w:val="0"/>
                <w:sz w:val="16"/>
                <w:szCs w:val="16"/>
              </w:rPr>
            </w:pPr>
          </w:p>
        </w:tc>
        <w:tc>
          <w:tcPr>
            <w:tcW w:w="681" w:type="dxa"/>
            <w:vMerge w:val="restart"/>
            <w:vAlign w:val="center"/>
          </w:tcPr>
          <w:p w:rsidR="009A5B1D" w:rsidRPr="00836BA6" w:rsidRDefault="009A5B1D" w:rsidP="00C14FBA">
            <w:pPr>
              <w:autoSpaceDE w:val="0"/>
              <w:autoSpaceDN w:val="0"/>
              <w:adjustRightInd w:val="0"/>
              <w:rPr>
                <w:rFonts w:ascii="BIZ UD明朝 Medium" w:eastAsia="BIZ UD明朝 Medium" w:hAnsi="BIZ UD明朝 Medium"/>
                <w:color w:val="000000" w:themeColor="text1"/>
                <w:kern w:val="0"/>
                <w:sz w:val="16"/>
                <w:szCs w:val="16"/>
              </w:rPr>
            </w:pPr>
          </w:p>
        </w:tc>
      </w:tr>
      <w:tr w:rsidR="008C117D" w:rsidRPr="00836BA6" w:rsidTr="00C14FBA">
        <w:trPr>
          <w:cantSplit/>
          <w:trHeight w:val="435"/>
        </w:trPr>
        <w:tc>
          <w:tcPr>
            <w:tcW w:w="992" w:type="dxa"/>
            <w:vMerge/>
            <w:vAlign w:val="center"/>
          </w:tcPr>
          <w:p w:rsidR="009A5B1D" w:rsidRPr="00836BA6" w:rsidRDefault="009A5B1D" w:rsidP="00C14FBA">
            <w:pPr>
              <w:autoSpaceDE w:val="0"/>
              <w:autoSpaceDN w:val="0"/>
              <w:adjustRightInd w:val="0"/>
              <w:rPr>
                <w:rFonts w:ascii="BIZ UD明朝 Medium" w:eastAsia="BIZ UD明朝 Medium" w:hAnsi="BIZ UD明朝 Medium"/>
                <w:color w:val="000000" w:themeColor="text1"/>
                <w:kern w:val="0"/>
                <w:sz w:val="16"/>
                <w:szCs w:val="16"/>
              </w:rPr>
            </w:pPr>
          </w:p>
        </w:tc>
        <w:tc>
          <w:tcPr>
            <w:tcW w:w="2512" w:type="dxa"/>
            <w:tcBorders>
              <w:top w:val="dashSmallGap" w:sz="4" w:space="0" w:color="auto"/>
            </w:tcBorders>
            <w:vAlign w:val="center"/>
          </w:tcPr>
          <w:p w:rsidR="009A5B1D" w:rsidRPr="00836BA6" w:rsidRDefault="009A5B1D" w:rsidP="00C14FBA">
            <w:pPr>
              <w:autoSpaceDE w:val="0"/>
              <w:autoSpaceDN w:val="0"/>
              <w:adjustRightInd w:val="0"/>
              <w:rPr>
                <w:rFonts w:ascii="BIZ UD明朝 Medium" w:eastAsia="BIZ UD明朝 Medium" w:hAnsi="BIZ UD明朝 Medium"/>
                <w:color w:val="000000" w:themeColor="text1"/>
                <w:kern w:val="0"/>
                <w:sz w:val="16"/>
                <w:szCs w:val="16"/>
              </w:rPr>
            </w:pPr>
          </w:p>
        </w:tc>
        <w:tc>
          <w:tcPr>
            <w:tcW w:w="3632" w:type="dxa"/>
            <w:vMerge/>
            <w:vAlign w:val="center"/>
          </w:tcPr>
          <w:p w:rsidR="009A5B1D" w:rsidRPr="00836BA6" w:rsidRDefault="009A5B1D" w:rsidP="00C14FBA">
            <w:pPr>
              <w:autoSpaceDE w:val="0"/>
              <w:autoSpaceDN w:val="0"/>
              <w:adjustRightInd w:val="0"/>
              <w:rPr>
                <w:rFonts w:ascii="BIZ UD明朝 Medium" w:eastAsia="BIZ UD明朝 Medium" w:hAnsi="BIZ UD明朝 Medium"/>
                <w:color w:val="000000" w:themeColor="text1"/>
                <w:kern w:val="0"/>
                <w:sz w:val="16"/>
                <w:szCs w:val="16"/>
              </w:rPr>
            </w:pPr>
          </w:p>
        </w:tc>
        <w:tc>
          <w:tcPr>
            <w:tcW w:w="1589" w:type="dxa"/>
            <w:vMerge/>
            <w:vAlign w:val="center"/>
          </w:tcPr>
          <w:p w:rsidR="009A5B1D" w:rsidRPr="00836BA6" w:rsidRDefault="009A5B1D" w:rsidP="00C14FBA">
            <w:pPr>
              <w:autoSpaceDE w:val="0"/>
              <w:autoSpaceDN w:val="0"/>
              <w:adjustRightInd w:val="0"/>
              <w:rPr>
                <w:rFonts w:ascii="BIZ UD明朝 Medium" w:eastAsia="BIZ UD明朝 Medium" w:hAnsi="BIZ UD明朝 Medium"/>
                <w:color w:val="000000" w:themeColor="text1"/>
                <w:kern w:val="0"/>
                <w:sz w:val="16"/>
                <w:szCs w:val="16"/>
              </w:rPr>
            </w:pPr>
          </w:p>
        </w:tc>
        <w:tc>
          <w:tcPr>
            <w:tcW w:w="681" w:type="dxa"/>
            <w:vMerge/>
            <w:vAlign w:val="center"/>
          </w:tcPr>
          <w:p w:rsidR="009A5B1D" w:rsidRPr="00836BA6" w:rsidRDefault="009A5B1D" w:rsidP="00C14FBA">
            <w:pPr>
              <w:autoSpaceDE w:val="0"/>
              <w:autoSpaceDN w:val="0"/>
              <w:adjustRightInd w:val="0"/>
              <w:rPr>
                <w:rFonts w:ascii="BIZ UD明朝 Medium" w:eastAsia="BIZ UD明朝 Medium" w:hAnsi="BIZ UD明朝 Medium"/>
                <w:color w:val="000000" w:themeColor="text1"/>
                <w:kern w:val="0"/>
                <w:sz w:val="16"/>
                <w:szCs w:val="16"/>
              </w:rPr>
            </w:pPr>
          </w:p>
        </w:tc>
      </w:tr>
      <w:tr w:rsidR="008C117D" w:rsidRPr="00836BA6" w:rsidTr="00C14FBA">
        <w:trPr>
          <w:cantSplit/>
          <w:trHeight w:val="270"/>
        </w:trPr>
        <w:tc>
          <w:tcPr>
            <w:tcW w:w="992" w:type="dxa"/>
            <w:vMerge w:val="restart"/>
            <w:vAlign w:val="center"/>
          </w:tcPr>
          <w:p w:rsidR="009A5B1D" w:rsidRPr="00836BA6" w:rsidRDefault="009A5B1D" w:rsidP="00C14FBA">
            <w:pPr>
              <w:autoSpaceDE w:val="0"/>
              <w:autoSpaceDN w:val="0"/>
              <w:adjustRightInd w:val="0"/>
              <w:rPr>
                <w:rFonts w:ascii="BIZ UD明朝 Medium" w:eastAsia="BIZ UD明朝 Medium" w:hAnsi="BIZ UD明朝 Medium"/>
                <w:color w:val="000000" w:themeColor="text1"/>
                <w:kern w:val="0"/>
                <w:sz w:val="16"/>
                <w:szCs w:val="16"/>
              </w:rPr>
            </w:pPr>
          </w:p>
        </w:tc>
        <w:tc>
          <w:tcPr>
            <w:tcW w:w="2512" w:type="dxa"/>
            <w:tcBorders>
              <w:bottom w:val="dashSmallGap" w:sz="4" w:space="0" w:color="auto"/>
            </w:tcBorders>
            <w:vAlign w:val="center"/>
          </w:tcPr>
          <w:p w:rsidR="009A5B1D" w:rsidRPr="00836BA6" w:rsidRDefault="009A5B1D" w:rsidP="00C14FBA">
            <w:pPr>
              <w:autoSpaceDE w:val="0"/>
              <w:autoSpaceDN w:val="0"/>
              <w:adjustRightInd w:val="0"/>
              <w:rPr>
                <w:rFonts w:ascii="BIZ UD明朝 Medium" w:eastAsia="BIZ UD明朝 Medium" w:hAnsi="BIZ UD明朝 Medium"/>
                <w:color w:val="000000" w:themeColor="text1"/>
                <w:kern w:val="0"/>
                <w:sz w:val="16"/>
                <w:szCs w:val="16"/>
              </w:rPr>
            </w:pPr>
          </w:p>
        </w:tc>
        <w:tc>
          <w:tcPr>
            <w:tcW w:w="3632" w:type="dxa"/>
            <w:vMerge w:val="restart"/>
            <w:vAlign w:val="center"/>
          </w:tcPr>
          <w:p w:rsidR="009A5B1D" w:rsidRPr="00836BA6" w:rsidRDefault="009A5B1D" w:rsidP="00C14FBA">
            <w:pPr>
              <w:autoSpaceDE w:val="0"/>
              <w:autoSpaceDN w:val="0"/>
              <w:adjustRightInd w:val="0"/>
              <w:rPr>
                <w:rFonts w:ascii="BIZ UD明朝 Medium" w:eastAsia="BIZ UD明朝 Medium" w:hAnsi="BIZ UD明朝 Medium"/>
                <w:color w:val="000000" w:themeColor="text1"/>
                <w:kern w:val="0"/>
                <w:sz w:val="16"/>
                <w:szCs w:val="16"/>
              </w:rPr>
            </w:pPr>
          </w:p>
        </w:tc>
        <w:tc>
          <w:tcPr>
            <w:tcW w:w="1589" w:type="dxa"/>
            <w:vMerge w:val="restart"/>
            <w:vAlign w:val="center"/>
          </w:tcPr>
          <w:p w:rsidR="009A5B1D" w:rsidRPr="00836BA6" w:rsidRDefault="009A5B1D" w:rsidP="00C14FBA">
            <w:pPr>
              <w:autoSpaceDE w:val="0"/>
              <w:autoSpaceDN w:val="0"/>
              <w:adjustRightInd w:val="0"/>
              <w:rPr>
                <w:rFonts w:ascii="BIZ UD明朝 Medium" w:eastAsia="BIZ UD明朝 Medium" w:hAnsi="BIZ UD明朝 Medium"/>
                <w:color w:val="000000" w:themeColor="text1"/>
                <w:kern w:val="0"/>
                <w:sz w:val="16"/>
                <w:szCs w:val="16"/>
              </w:rPr>
            </w:pPr>
          </w:p>
        </w:tc>
        <w:tc>
          <w:tcPr>
            <w:tcW w:w="681" w:type="dxa"/>
            <w:vMerge w:val="restart"/>
            <w:vAlign w:val="center"/>
          </w:tcPr>
          <w:p w:rsidR="009A5B1D" w:rsidRPr="00836BA6" w:rsidRDefault="009A5B1D" w:rsidP="00C14FBA">
            <w:pPr>
              <w:autoSpaceDE w:val="0"/>
              <w:autoSpaceDN w:val="0"/>
              <w:adjustRightInd w:val="0"/>
              <w:rPr>
                <w:rFonts w:ascii="BIZ UD明朝 Medium" w:eastAsia="BIZ UD明朝 Medium" w:hAnsi="BIZ UD明朝 Medium"/>
                <w:color w:val="000000" w:themeColor="text1"/>
                <w:kern w:val="0"/>
                <w:sz w:val="16"/>
                <w:szCs w:val="16"/>
              </w:rPr>
            </w:pPr>
          </w:p>
        </w:tc>
      </w:tr>
      <w:tr w:rsidR="008C117D" w:rsidRPr="00836BA6" w:rsidTr="00C14FBA">
        <w:trPr>
          <w:cantSplit/>
          <w:trHeight w:val="409"/>
        </w:trPr>
        <w:tc>
          <w:tcPr>
            <w:tcW w:w="992" w:type="dxa"/>
            <w:vMerge/>
            <w:vAlign w:val="center"/>
          </w:tcPr>
          <w:p w:rsidR="009A5B1D" w:rsidRPr="00836BA6" w:rsidRDefault="009A5B1D" w:rsidP="00C14FBA">
            <w:pPr>
              <w:autoSpaceDE w:val="0"/>
              <w:autoSpaceDN w:val="0"/>
              <w:adjustRightInd w:val="0"/>
              <w:rPr>
                <w:rFonts w:ascii="BIZ UD明朝 Medium" w:eastAsia="BIZ UD明朝 Medium" w:hAnsi="BIZ UD明朝 Medium"/>
                <w:color w:val="000000" w:themeColor="text1"/>
                <w:kern w:val="0"/>
                <w:sz w:val="16"/>
                <w:szCs w:val="16"/>
              </w:rPr>
            </w:pPr>
          </w:p>
        </w:tc>
        <w:tc>
          <w:tcPr>
            <w:tcW w:w="2512" w:type="dxa"/>
            <w:tcBorders>
              <w:top w:val="dashSmallGap" w:sz="4" w:space="0" w:color="auto"/>
            </w:tcBorders>
            <w:vAlign w:val="center"/>
          </w:tcPr>
          <w:p w:rsidR="009A5B1D" w:rsidRPr="00836BA6" w:rsidRDefault="009A5B1D" w:rsidP="00C14FBA">
            <w:pPr>
              <w:autoSpaceDE w:val="0"/>
              <w:autoSpaceDN w:val="0"/>
              <w:adjustRightInd w:val="0"/>
              <w:rPr>
                <w:rFonts w:ascii="BIZ UD明朝 Medium" w:eastAsia="BIZ UD明朝 Medium" w:hAnsi="BIZ UD明朝 Medium"/>
                <w:color w:val="000000" w:themeColor="text1"/>
                <w:kern w:val="0"/>
                <w:sz w:val="16"/>
                <w:szCs w:val="16"/>
              </w:rPr>
            </w:pPr>
          </w:p>
        </w:tc>
        <w:tc>
          <w:tcPr>
            <w:tcW w:w="3632" w:type="dxa"/>
            <w:vMerge/>
            <w:vAlign w:val="center"/>
          </w:tcPr>
          <w:p w:rsidR="009A5B1D" w:rsidRPr="00836BA6" w:rsidRDefault="009A5B1D" w:rsidP="00C14FBA">
            <w:pPr>
              <w:autoSpaceDE w:val="0"/>
              <w:autoSpaceDN w:val="0"/>
              <w:adjustRightInd w:val="0"/>
              <w:rPr>
                <w:rFonts w:ascii="BIZ UD明朝 Medium" w:eastAsia="BIZ UD明朝 Medium" w:hAnsi="BIZ UD明朝 Medium"/>
                <w:color w:val="000000" w:themeColor="text1"/>
                <w:kern w:val="0"/>
                <w:sz w:val="16"/>
                <w:szCs w:val="16"/>
              </w:rPr>
            </w:pPr>
          </w:p>
        </w:tc>
        <w:tc>
          <w:tcPr>
            <w:tcW w:w="1589" w:type="dxa"/>
            <w:vMerge/>
            <w:vAlign w:val="center"/>
          </w:tcPr>
          <w:p w:rsidR="009A5B1D" w:rsidRPr="00836BA6" w:rsidRDefault="009A5B1D" w:rsidP="00C14FBA">
            <w:pPr>
              <w:autoSpaceDE w:val="0"/>
              <w:autoSpaceDN w:val="0"/>
              <w:adjustRightInd w:val="0"/>
              <w:rPr>
                <w:rFonts w:ascii="BIZ UD明朝 Medium" w:eastAsia="BIZ UD明朝 Medium" w:hAnsi="BIZ UD明朝 Medium"/>
                <w:color w:val="000000" w:themeColor="text1"/>
                <w:kern w:val="0"/>
                <w:sz w:val="16"/>
                <w:szCs w:val="16"/>
              </w:rPr>
            </w:pPr>
          </w:p>
        </w:tc>
        <w:tc>
          <w:tcPr>
            <w:tcW w:w="681" w:type="dxa"/>
            <w:vMerge/>
            <w:vAlign w:val="center"/>
          </w:tcPr>
          <w:p w:rsidR="009A5B1D" w:rsidRPr="00836BA6" w:rsidRDefault="009A5B1D" w:rsidP="00C14FBA">
            <w:pPr>
              <w:autoSpaceDE w:val="0"/>
              <w:autoSpaceDN w:val="0"/>
              <w:adjustRightInd w:val="0"/>
              <w:rPr>
                <w:rFonts w:ascii="BIZ UD明朝 Medium" w:eastAsia="BIZ UD明朝 Medium" w:hAnsi="BIZ UD明朝 Medium"/>
                <w:color w:val="000000" w:themeColor="text1"/>
                <w:kern w:val="0"/>
                <w:sz w:val="16"/>
                <w:szCs w:val="16"/>
              </w:rPr>
            </w:pPr>
          </w:p>
        </w:tc>
      </w:tr>
      <w:tr w:rsidR="008C117D" w:rsidRPr="00836BA6" w:rsidTr="00C14FBA">
        <w:trPr>
          <w:cantSplit/>
          <w:trHeight w:val="255"/>
        </w:trPr>
        <w:tc>
          <w:tcPr>
            <w:tcW w:w="992" w:type="dxa"/>
            <w:vMerge w:val="restart"/>
            <w:vAlign w:val="center"/>
          </w:tcPr>
          <w:p w:rsidR="009A5B1D" w:rsidRPr="00836BA6" w:rsidRDefault="009A5B1D" w:rsidP="00C14FBA">
            <w:pPr>
              <w:autoSpaceDE w:val="0"/>
              <w:autoSpaceDN w:val="0"/>
              <w:adjustRightInd w:val="0"/>
              <w:rPr>
                <w:rFonts w:ascii="BIZ UD明朝 Medium" w:eastAsia="BIZ UD明朝 Medium" w:hAnsi="BIZ UD明朝 Medium"/>
                <w:color w:val="000000" w:themeColor="text1"/>
                <w:kern w:val="0"/>
                <w:sz w:val="16"/>
                <w:szCs w:val="16"/>
              </w:rPr>
            </w:pPr>
          </w:p>
        </w:tc>
        <w:tc>
          <w:tcPr>
            <w:tcW w:w="2512" w:type="dxa"/>
            <w:tcBorders>
              <w:bottom w:val="dashSmallGap" w:sz="4" w:space="0" w:color="auto"/>
            </w:tcBorders>
            <w:vAlign w:val="center"/>
          </w:tcPr>
          <w:p w:rsidR="009A5B1D" w:rsidRPr="00836BA6" w:rsidRDefault="009A5B1D" w:rsidP="00C14FBA">
            <w:pPr>
              <w:pStyle w:val="ab"/>
              <w:autoSpaceDE w:val="0"/>
              <w:autoSpaceDN w:val="0"/>
              <w:adjustRightInd w:val="0"/>
              <w:rPr>
                <w:rFonts w:ascii="BIZ UD明朝 Medium" w:eastAsia="BIZ UD明朝 Medium" w:hAnsi="BIZ UD明朝 Medium"/>
                <w:color w:val="000000" w:themeColor="text1"/>
                <w:sz w:val="16"/>
                <w:szCs w:val="16"/>
              </w:rPr>
            </w:pPr>
          </w:p>
        </w:tc>
        <w:tc>
          <w:tcPr>
            <w:tcW w:w="3632" w:type="dxa"/>
            <w:vMerge w:val="restart"/>
            <w:vAlign w:val="center"/>
          </w:tcPr>
          <w:p w:rsidR="009A5B1D" w:rsidRPr="00836BA6" w:rsidRDefault="009A5B1D" w:rsidP="00C14FBA">
            <w:pPr>
              <w:pStyle w:val="ab"/>
              <w:autoSpaceDE w:val="0"/>
              <w:autoSpaceDN w:val="0"/>
              <w:adjustRightInd w:val="0"/>
              <w:rPr>
                <w:rFonts w:ascii="BIZ UD明朝 Medium" w:eastAsia="BIZ UD明朝 Medium" w:hAnsi="BIZ UD明朝 Medium"/>
                <w:color w:val="000000" w:themeColor="text1"/>
                <w:sz w:val="16"/>
                <w:szCs w:val="16"/>
              </w:rPr>
            </w:pPr>
          </w:p>
        </w:tc>
        <w:tc>
          <w:tcPr>
            <w:tcW w:w="1589" w:type="dxa"/>
            <w:vMerge w:val="restart"/>
            <w:vAlign w:val="center"/>
          </w:tcPr>
          <w:p w:rsidR="009A5B1D" w:rsidRPr="00836BA6" w:rsidRDefault="009A5B1D" w:rsidP="00C14FBA">
            <w:pPr>
              <w:autoSpaceDE w:val="0"/>
              <w:autoSpaceDN w:val="0"/>
              <w:adjustRightInd w:val="0"/>
              <w:rPr>
                <w:rFonts w:ascii="BIZ UD明朝 Medium" w:eastAsia="BIZ UD明朝 Medium" w:hAnsi="BIZ UD明朝 Medium"/>
                <w:color w:val="000000" w:themeColor="text1"/>
                <w:kern w:val="0"/>
                <w:sz w:val="16"/>
                <w:szCs w:val="16"/>
              </w:rPr>
            </w:pPr>
          </w:p>
        </w:tc>
        <w:tc>
          <w:tcPr>
            <w:tcW w:w="681" w:type="dxa"/>
            <w:vMerge w:val="restart"/>
            <w:vAlign w:val="center"/>
          </w:tcPr>
          <w:p w:rsidR="009A5B1D" w:rsidRPr="00836BA6" w:rsidRDefault="009A5B1D" w:rsidP="00C14FBA">
            <w:pPr>
              <w:autoSpaceDE w:val="0"/>
              <w:autoSpaceDN w:val="0"/>
              <w:adjustRightInd w:val="0"/>
              <w:rPr>
                <w:rFonts w:ascii="BIZ UD明朝 Medium" w:eastAsia="BIZ UD明朝 Medium" w:hAnsi="BIZ UD明朝 Medium"/>
                <w:color w:val="000000" w:themeColor="text1"/>
                <w:kern w:val="0"/>
                <w:sz w:val="16"/>
                <w:szCs w:val="16"/>
              </w:rPr>
            </w:pPr>
          </w:p>
        </w:tc>
      </w:tr>
      <w:tr w:rsidR="008C117D" w:rsidRPr="00836BA6" w:rsidTr="00C14FBA">
        <w:trPr>
          <w:cantSplit/>
          <w:trHeight w:val="436"/>
        </w:trPr>
        <w:tc>
          <w:tcPr>
            <w:tcW w:w="992" w:type="dxa"/>
            <w:vMerge/>
            <w:vAlign w:val="center"/>
          </w:tcPr>
          <w:p w:rsidR="009A5B1D" w:rsidRPr="00836BA6" w:rsidRDefault="009A5B1D" w:rsidP="00C14FBA">
            <w:pPr>
              <w:autoSpaceDE w:val="0"/>
              <w:autoSpaceDN w:val="0"/>
              <w:adjustRightInd w:val="0"/>
              <w:rPr>
                <w:rFonts w:ascii="BIZ UD明朝 Medium" w:eastAsia="BIZ UD明朝 Medium" w:hAnsi="BIZ UD明朝 Medium"/>
                <w:color w:val="000000" w:themeColor="text1"/>
                <w:kern w:val="0"/>
                <w:sz w:val="16"/>
                <w:szCs w:val="16"/>
              </w:rPr>
            </w:pPr>
          </w:p>
        </w:tc>
        <w:tc>
          <w:tcPr>
            <w:tcW w:w="2512" w:type="dxa"/>
            <w:tcBorders>
              <w:top w:val="dashSmallGap" w:sz="4" w:space="0" w:color="auto"/>
            </w:tcBorders>
            <w:vAlign w:val="center"/>
          </w:tcPr>
          <w:p w:rsidR="009A5B1D" w:rsidRPr="00836BA6" w:rsidRDefault="009A5B1D" w:rsidP="00C14FBA">
            <w:pPr>
              <w:pStyle w:val="ab"/>
              <w:autoSpaceDE w:val="0"/>
              <w:autoSpaceDN w:val="0"/>
              <w:adjustRightInd w:val="0"/>
              <w:rPr>
                <w:rFonts w:ascii="BIZ UD明朝 Medium" w:eastAsia="BIZ UD明朝 Medium" w:hAnsi="BIZ UD明朝 Medium"/>
                <w:color w:val="000000" w:themeColor="text1"/>
                <w:sz w:val="16"/>
                <w:szCs w:val="16"/>
              </w:rPr>
            </w:pPr>
          </w:p>
        </w:tc>
        <w:tc>
          <w:tcPr>
            <w:tcW w:w="3632" w:type="dxa"/>
            <w:vMerge/>
            <w:vAlign w:val="center"/>
          </w:tcPr>
          <w:p w:rsidR="009A5B1D" w:rsidRPr="00836BA6" w:rsidRDefault="009A5B1D" w:rsidP="00C14FBA">
            <w:pPr>
              <w:pStyle w:val="ab"/>
              <w:autoSpaceDE w:val="0"/>
              <w:autoSpaceDN w:val="0"/>
              <w:adjustRightInd w:val="0"/>
              <w:rPr>
                <w:rFonts w:ascii="BIZ UD明朝 Medium" w:eastAsia="BIZ UD明朝 Medium" w:hAnsi="BIZ UD明朝 Medium"/>
                <w:color w:val="000000" w:themeColor="text1"/>
                <w:sz w:val="16"/>
                <w:szCs w:val="16"/>
              </w:rPr>
            </w:pPr>
          </w:p>
        </w:tc>
        <w:tc>
          <w:tcPr>
            <w:tcW w:w="1589" w:type="dxa"/>
            <w:vMerge/>
            <w:vAlign w:val="center"/>
          </w:tcPr>
          <w:p w:rsidR="009A5B1D" w:rsidRPr="00836BA6" w:rsidRDefault="009A5B1D" w:rsidP="00C14FBA">
            <w:pPr>
              <w:autoSpaceDE w:val="0"/>
              <w:autoSpaceDN w:val="0"/>
              <w:adjustRightInd w:val="0"/>
              <w:rPr>
                <w:rFonts w:ascii="BIZ UD明朝 Medium" w:eastAsia="BIZ UD明朝 Medium" w:hAnsi="BIZ UD明朝 Medium"/>
                <w:color w:val="000000" w:themeColor="text1"/>
                <w:kern w:val="0"/>
                <w:sz w:val="16"/>
                <w:szCs w:val="16"/>
              </w:rPr>
            </w:pPr>
          </w:p>
        </w:tc>
        <w:tc>
          <w:tcPr>
            <w:tcW w:w="681" w:type="dxa"/>
            <w:vMerge/>
            <w:vAlign w:val="center"/>
          </w:tcPr>
          <w:p w:rsidR="009A5B1D" w:rsidRPr="00836BA6" w:rsidRDefault="009A5B1D" w:rsidP="00C14FBA">
            <w:pPr>
              <w:autoSpaceDE w:val="0"/>
              <w:autoSpaceDN w:val="0"/>
              <w:adjustRightInd w:val="0"/>
              <w:rPr>
                <w:rFonts w:ascii="BIZ UD明朝 Medium" w:eastAsia="BIZ UD明朝 Medium" w:hAnsi="BIZ UD明朝 Medium"/>
                <w:color w:val="000000" w:themeColor="text1"/>
                <w:kern w:val="0"/>
                <w:sz w:val="16"/>
                <w:szCs w:val="16"/>
              </w:rPr>
            </w:pPr>
          </w:p>
        </w:tc>
      </w:tr>
      <w:tr w:rsidR="008C117D" w:rsidRPr="00836BA6" w:rsidTr="00C14FBA">
        <w:trPr>
          <w:cantSplit/>
          <w:trHeight w:val="195"/>
        </w:trPr>
        <w:tc>
          <w:tcPr>
            <w:tcW w:w="992" w:type="dxa"/>
            <w:vMerge w:val="restart"/>
            <w:vAlign w:val="center"/>
          </w:tcPr>
          <w:p w:rsidR="009A5B1D" w:rsidRPr="00836BA6" w:rsidRDefault="009A5B1D" w:rsidP="00C14FBA">
            <w:pPr>
              <w:autoSpaceDE w:val="0"/>
              <w:autoSpaceDN w:val="0"/>
              <w:adjustRightInd w:val="0"/>
              <w:rPr>
                <w:rFonts w:ascii="BIZ UD明朝 Medium" w:eastAsia="BIZ UD明朝 Medium" w:hAnsi="BIZ UD明朝 Medium"/>
                <w:color w:val="000000" w:themeColor="text1"/>
                <w:kern w:val="0"/>
                <w:sz w:val="16"/>
                <w:szCs w:val="16"/>
              </w:rPr>
            </w:pPr>
          </w:p>
        </w:tc>
        <w:tc>
          <w:tcPr>
            <w:tcW w:w="2512" w:type="dxa"/>
            <w:tcBorders>
              <w:bottom w:val="dashSmallGap" w:sz="4" w:space="0" w:color="auto"/>
            </w:tcBorders>
            <w:vAlign w:val="center"/>
          </w:tcPr>
          <w:p w:rsidR="009A5B1D" w:rsidRPr="00836BA6" w:rsidRDefault="009A5B1D" w:rsidP="00C14FBA">
            <w:pPr>
              <w:autoSpaceDE w:val="0"/>
              <w:autoSpaceDN w:val="0"/>
              <w:adjustRightInd w:val="0"/>
              <w:rPr>
                <w:rFonts w:ascii="BIZ UD明朝 Medium" w:eastAsia="BIZ UD明朝 Medium" w:hAnsi="BIZ UD明朝 Medium"/>
                <w:color w:val="000000" w:themeColor="text1"/>
                <w:kern w:val="0"/>
                <w:sz w:val="16"/>
                <w:szCs w:val="16"/>
              </w:rPr>
            </w:pPr>
          </w:p>
        </w:tc>
        <w:tc>
          <w:tcPr>
            <w:tcW w:w="3632" w:type="dxa"/>
            <w:vMerge w:val="restart"/>
            <w:vAlign w:val="center"/>
          </w:tcPr>
          <w:p w:rsidR="009A5B1D" w:rsidRPr="00836BA6" w:rsidRDefault="009A5B1D" w:rsidP="00C14FBA">
            <w:pPr>
              <w:autoSpaceDE w:val="0"/>
              <w:autoSpaceDN w:val="0"/>
              <w:adjustRightInd w:val="0"/>
              <w:rPr>
                <w:rFonts w:ascii="BIZ UD明朝 Medium" w:eastAsia="BIZ UD明朝 Medium" w:hAnsi="BIZ UD明朝 Medium"/>
                <w:color w:val="000000" w:themeColor="text1"/>
                <w:kern w:val="0"/>
                <w:sz w:val="16"/>
                <w:szCs w:val="16"/>
              </w:rPr>
            </w:pPr>
          </w:p>
        </w:tc>
        <w:tc>
          <w:tcPr>
            <w:tcW w:w="1589" w:type="dxa"/>
            <w:vMerge w:val="restart"/>
            <w:vAlign w:val="center"/>
          </w:tcPr>
          <w:p w:rsidR="009A5B1D" w:rsidRPr="00836BA6" w:rsidRDefault="009A5B1D" w:rsidP="00C14FBA">
            <w:pPr>
              <w:autoSpaceDE w:val="0"/>
              <w:autoSpaceDN w:val="0"/>
              <w:adjustRightInd w:val="0"/>
              <w:rPr>
                <w:rFonts w:ascii="BIZ UD明朝 Medium" w:eastAsia="BIZ UD明朝 Medium" w:hAnsi="BIZ UD明朝 Medium"/>
                <w:color w:val="000000" w:themeColor="text1"/>
                <w:kern w:val="0"/>
                <w:sz w:val="16"/>
                <w:szCs w:val="16"/>
              </w:rPr>
            </w:pPr>
          </w:p>
        </w:tc>
        <w:tc>
          <w:tcPr>
            <w:tcW w:w="681" w:type="dxa"/>
            <w:vMerge w:val="restart"/>
            <w:vAlign w:val="center"/>
          </w:tcPr>
          <w:p w:rsidR="009A5B1D" w:rsidRPr="00836BA6" w:rsidRDefault="009A5B1D" w:rsidP="00C14FBA">
            <w:pPr>
              <w:autoSpaceDE w:val="0"/>
              <w:autoSpaceDN w:val="0"/>
              <w:adjustRightInd w:val="0"/>
              <w:rPr>
                <w:rFonts w:ascii="BIZ UD明朝 Medium" w:eastAsia="BIZ UD明朝 Medium" w:hAnsi="BIZ UD明朝 Medium"/>
                <w:color w:val="000000" w:themeColor="text1"/>
                <w:kern w:val="0"/>
                <w:sz w:val="16"/>
                <w:szCs w:val="16"/>
              </w:rPr>
            </w:pPr>
          </w:p>
        </w:tc>
      </w:tr>
      <w:tr w:rsidR="008C117D" w:rsidRPr="00836BA6" w:rsidTr="00C14FBA">
        <w:trPr>
          <w:cantSplit/>
          <w:trHeight w:val="406"/>
        </w:trPr>
        <w:tc>
          <w:tcPr>
            <w:tcW w:w="992" w:type="dxa"/>
            <w:vMerge/>
            <w:vAlign w:val="center"/>
          </w:tcPr>
          <w:p w:rsidR="009A5B1D" w:rsidRPr="00836BA6" w:rsidRDefault="009A5B1D" w:rsidP="00C14FBA">
            <w:pPr>
              <w:autoSpaceDE w:val="0"/>
              <w:autoSpaceDN w:val="0"/>
              <w:adjustRightInd w:val="0"/>
              <w:rPr>
                <w:rFonts w:ascii="BIZ UD明朝 Medium" w:eastAsia="BIZ UD明朝 Medium" w:hAnsi="BIZ UD明朝 Medium"/>
                <w:color w:val="000000" w:themeColor="text1"/>
                <w:kern w:val="0"/>
                <w:sz w:val="16"/>
                <w:szCs w:val="16"/>
              </w:rPr>
            </w:pPr>
          </w:p>
        </w:tc>
        <w:tc>
          <w:tcPr>
            <w:tcW w:w="2512" w:type="dxa"/>
            <w:tcBorders>
              <w:top w:val="dashSmallGap" w:sz="4" w:space="0" w:color="auto"/>
            </w:tcBorders>
            <w:vAlign w:val="center"/>
          </w:tcPr>
          <w:p w:rsidR="009A5B1D" w:rsidRPr="00836BA6" w:rsidRDefault="009A5B1D" w:rsidP="00C14FBA">
            <w:pPr>
              <w:autoSpaceDE w:val="0"/>
              <w:autoSpaceDN w:val="0"/>
              <w:adjustRightInd w:val="0"/>
              <w:rPr>
                <w:rFonts w:ascii="BIZ UD明朝 Medium" w:eastAsia="BIZ UD明朝 Medium" w:hAnsi="BIZ UD明朝 Medium"/>
                <w:color w:val="000000" w:themeColor="text1"/>
                <w:kern w:val="0"/>
                <w:sz w:val="16"/>
                <w:szCs w:val="16"/>
              </w:rPr>
            </w:pPr>
          </w:p>
        </w:tc>
        <w:tc>
          <w:tcPr>
            <w:tcW w:w="3632" w:type="dxa"/>
            <w:vMerge/>
            <w:vAlign w:val="center"/>
          </w:tcPr>
          <w:p w:rsidR="009A5B1D" w:rsidRPr="00836BA6" w:rsidRDefault="009A5B1D" w:rsidP="00C14FBA">
            <w:pPr>
              <w:autoSpaceDE w:val="0"/>
              <w:autoSpaceDN w:val="0"/>
              <w:adjustRightInd w:val="0"/>
              <w:rPr>
                <w:rFonts w:ascii="BIZ UD明朝 Medium" w:eastAsia="BIZ UD明朝 Medium" w:hAnsi="BIZ UD明朝 Medium"/>
                <w:color w:val="000000" w:themeColor="text1"/>
                <w:kern w:val="0"/>
                <w:sz w:val="16"/>
                <w:szCs w:val="16"/>
              </w:rPr>
            </w:pPr>
          </w:p>
        </w:tc>
        <w:tc>
          <w:tcPr>
            <w:tcW w:w="1589" w:type="dxa"/>
            <w:vMerge/>
            <w:vAlign w:val="center"/>
          </w:tcPr>
          <w:p w:rsidR="009A5B1D" w:rsidRPr="00836BA6" w:rsidRDefault="009A5B1D" w:rsidP="00C14FBA">
            <w:pPr>
              <w:autoSpaceDE w:val="0"/>
              <w:autoSpaceDN w:val="0"/>
              <w:adjustRightInd w:val="0"/>
              <w:rPr>
                <w:rFonts w:ascii="BIZ UD明朝 Medium" w:eastAsia="BIZ UD明朝 Medium" w:hAnsi="BIZ UD明朝 Medium"/>
                <w:color w:val="000000" w:themeColor="text1"/>
                <w:kern w:val="0"/>
                <w:sz w:val="16"/>
                <w:szCs w:val="16"/>
              </w:rPr>
            </w:pPr>
          </w:p>
        </w:tc>
        <w:tc>
          <w:tcPr>
            <w:tcW w:w="681" w:type="dxa"/>
            <w:vMerge/>
            <w:vAlign w:val="center"/>
          </w:tcPr>
          <w:p w:rsidR="009A5B1D" w:rsidRPr="00836BA6" w:rsidRDefault="009A5B1D" w:rsidP="00C14FBA">
            <w:pPr>
              <w:autoSpaceDE w:val="0"/>
              <w:autoSpaceDN w:val="0"/>
              <w:adjustRightInd w:val="0"/>
              <w:rPr>
                <w:rFonts w:ascii="BIZ UD明朝 Medium" w:eastAsia="BIZ UD明朝 Medium" w:hAnsi="BIZ UD明朝 Medium"/>
                <w:color w:val="000000" w:themeColor="text1"/>
                <w:kern w:val="0"/>
                <w:sz w:val="16"/>
                <w:szCs w:val="16"/>
              </w:rPr>
            </w:pPr>
          </w:p>
        </w:tc>
      </w:tr>
      <w:tr w:rsidR="008C117D" w:rsidRPr="00836BA6" w:rsidTr="00C14FBA">
        <w:trPr>
          <w:cantSplit/>
          <w:trHeight w:val="135"/>
        </w:trPr>
        <w:tc>
          <w:tcPr>
            <w:tcW w:w="992" w:type="dxa"/>
            <w:vMerge w:val="restart"/>
            <w:vAlign w:val="center"/>
          </w:tcPr>
          <w:p w:rsidR="009A5B1D" w:rsidRPr="00836BA6" w:rsidRDefault="009A5B1D" w:rsidP="00C14FBA">
            <w:pPr>
              <w:autoSpaceDE w:val="0"/>
              <w:autoSpaceDN w:val="0"/>
              <w:adjustRightInd w:val="0"/>
              <w:rPr>
                <w:rFonts w:ascii="BIZ UD明朝 Medium" w:eastAsia="BIZ UD明朝 Medium" w:hAnsi="BIZ UD明朝 Medium"/>
                <w:color w:val="000000" w:themeColor="text1"/>
                <w:kern w:val="0"/>
                <w:sz w:val="16"/>
                <w:szCs w:val="16"/>
              </w:rPr>
            </w:pPr>
          </w:p>
        </w:tc>
        <w:tc>
          <w:tcPr>
            <w:tcW w:w="2512" w:type="dxa"/>
            <w:tcBorders>
              <w:bottom w:val="dashSmallGap" w:sz="4" w:space="0" w:color="auto"/>
            </w:tcBorders>
            <w:vAlign w:val="center"/>
          </w:tcPr>
          <w:p w:rsidR="009A5B1D" w:rsidRPr="00836BA6" w:rsidRDefault="009A5B1D" w:rsidP="00C14FBA">
            <w:pPr>
              <w:autoSpaceDE w:val="0"/>
              <w:autoSpaceDN w:val="0"/>
              <w:adjustRightInd w:val="0"/>
              <w:rPr>
                <w:rFonts w:ascii="BIZ UD明朝 Medium" w:eastAsia="BIZ UD明朝 Medium" w:hAnsi="BIZ UD明朝 Medium"/>
                <w:color w:val="000000" w:themeColor="text1"/>
                <w:kern w:val="0"/>
                <w:sz w:val="16"/>
                <w:szCs w:val="16"/>
              </w:rPr>
            </w:pPr>
          </w:p>
        </w:tc>
        <w:tc>
          <w:tcPr>
            <w:tcW w:w="3632" w:type="dxa"/>
            <w:vMerge w:val="restart"/>
            <w:vAlign w:val="center"/>
          </w:tcPr>
          <w:p w:rsidR="009A5B1D" w:rsidRPr="00836BA6" w:rsidRDefault="009A5B1D" w:rsidP="00C14FBA">
            <w:pPr>
              <w:autoSpaceDE w:val="0"/>
              <w:autoSpaceDN w:val="0"/>
              <w:adjustRightInd w:val="0"/>
              <w:rPr>
                <w:rFonts w:ascii="BIZ UD明朝 Medium" w:eastAsia="BIZ UD明朝 Medium" w:hAnsi="BIZ UD明朝 Medium"/>
                <w:color w:val="000000" w:themeColor="text1"/>
                <w:kern w:val="0"/>
                <w:sz w:val="16"/>
                <w:szCs w:val="16"/>
              </w:rPr>
            </w:pPr>
          </w:p>
        </w:tc>
        <w:tc>
          <w:tcPr>
            <w:tcW w:w="1589" w:type="dxa"/>
            <w:vMerge w:val="restart"/>
            <w:vAlign w:val="center"/>
          </w:tcPr>
          <w:p w:rsidR="009A5B1D" w:rsidRPr="00836BA6" w:rsidRDefault="009A5B1D" w:rsidP="00C14FBA">
            <w:pPr>
              <w:autoSpaceDE w:val="0"/>
              <w:autoSpaceDN w:val="0"/>
              <w:adjustRightInd w:val="0"/>
              <w:rPr>
                <w:rFonts w:ascii="BIZ UD明朝 Medium" w:eastAsia="BIZ UD明朝 Medium" w:hAnsi="BIZ UD明朝 Medium"/>
                <w:color w:val="000000" w:themeColor="text1"/>
                <w:kern w:val="0"/>
                <w:sz w:val="16"/>
                <w:szCs w:val="16"/>
              </w:rPr>
            </w:pPr>
          </w:p>
        </w:tc>
        <w:tc>
          <w:tcPr>
            <w:tcW w:w="681" w:type="dxa"/>
            <w:vMerge w:val="restart"/>
            <w:vAlign w:val="center"/>
          </w:tcPr>
          <w:p w:rsidR="009A5B1D" w:rsidRPr="00836BA6" w:rsidRDefault="009A5B1D" w:rsidP="00C14FBA">
            <w:pPr>
              <w:autoSpaceDE w:val="0"/>
              <w:autoSpaceDN w:val="0"/>
              <w:adjustRightInd w:val="0"/>
              <w:rPr>
                <w:rFonts w:ascii="BIZ UD明朝 Medium" w:eastAsia="BIZ UD明朝 Medium" w:hAnsi="BIZ UD明朝 Medium"/>
                <w:color w:val="000000" w:themeColor="text1"/>
                <w:kern w:val="0"/>
                <w:sz w:val="16"/>
                <w:szCs w:val="16"/>
              </w:rPr>
            </w:pPr>
          </w:p>
        </w:tc>
      </w:tr>
      <w:tr w:rsidR="008C117D" w:rsidRPr="00836BA6" w:rsidTr="00C14FBA">
        <w:trPr>
          <w:cantSplit/>
          <w:trHeight w:val="435"/>
        </w:trPr>
        <w:tc>
          <w:tcPr>
            <w:tcW w:w="992" w:type="dxa"/>
            <w:vMerge/>
            <w:vAlign w:val="center"/>
          </w:tcPr>
          <w:p w:rsidR="009A5B1D" w:rsidRPr="00836BA6" w:rsidRDefault="009A5B1D" w:rsidP="00C14FBA">
            <w:pPr>
              <w:autoSpaceDE w:val="0"/>
              <w:autoSpaceDN w:val="0"/>
              <w:adjustRightInd w:val="0"/>
              <w:rPr>
                <w:rFonts w:ascii="BIZ UD明朝 Medium" w:eastAsia="BIZ UD明朝 Medium" w:hAnsi="BIZ UD明朝 Medium"/>
                <w:color w:val="000000" w:themeColor="text1"/>
                <w:kern w:val="0"/>
                <w:sz w:val="16"/>
                <w:szCs w:val="16"/>
              </w:rPr>
            </w:pPr>
          </w:p>
        </w:tc>
        <w:tc>
          <w:tcPr>
            <w:tcW w:w="2512" w:type="dxa"/>
            <w:tcBorders>
              <w:top w:val="dashSmallGap" w:sz="4" w:space="0" w:color="auto"/>
            </w:tcBorders>
            <w:vAlign w:val="center"/>
          </w:tcPr>
          <w:p w:rsidR="009A5B1D" w:rsidRPr="00836BA6" w:rsidRDefault="009A5B1D" w:rsidP="00C14FBA">
            <w:pPr>
              <w:autoSpaceDE w:val="0"/>
              <w:autoSpaceDN w:val="0"/>
              <w:adjustRightInd w:val="0"/>
              <w:rPr>
                <w:rFonts w:ascii="BIZ UD明朝 Medium" w:eastAsia="BIZ UD明朝 Medium" w:hAnsi="BIZ UD明朝 Medium"/>
                <w:color w:val="000000" w:themeColor="text1"/>
                <w:kern w:val="0"/>
                <w:sz w:val="16"/>
                <w:szCs w:val="16"/>
              </w:rPr>
            </w:pPr>
          </w:p>
        </w:tc>
        <w:tc>
          <w:tcPr>
            <w:tcW w:w="3632" w:type="dxa"/>
            <w:vMerge/>
            <w:vAlign w:val="center"/>
          </w:tcPr>
          <w:p w:rsidR="009A5B1D" w:rsidRPr="00836BA6" w:rsidRDefault="009A5B1D" w:rsidP="00C14FBA">
            <w:pPr>
              <w:autoSpaceDE w:val="0"/>
              <w:autoSpaceDN w:val="0"/>
              <w:adjustRightInd w:val="0"/>
              <w:rPr>
                <w:rFonts w:ascii="BIZ UD明朝 Medium" w:eastAsia="BIZ UD明朝 Medium" w:hAnsi="BIZ UD明朝 Medium"/>
                <w:color w:val="000000" w:themeColor="text1"/>
                <w:kern w:val="0"/>
                <w:sz w:val="16"/>
                <w:szCs w:val="16"/>
              </w:rPr>
            </w:pPr>
          </w:p>
        </w:tc>
        <w:tc>
          <w:tcPr>
            <w:tcW w:w="1589" w:type="dxa"/>
            <w:vMerge/>
            <w:vAlign w:val="center"/>
          </w:tcPr>
          <w:p w:rsidR="009A5B1D" w:rsidRPr="00836BA6" w:rsidRDefault="009A5B1D" w:rsidP="00C14FBA">
            <w:pPr>
              <w:autoSpaceDE w:val="0"/>
              <w:autoSpaceDN w:val="0"/>
              <w:adjustRightInd w:val="0"/>
              <w:rPr>
                <w:rFonts w:ascii="BIZ UD明朝 Medium" w:eastAsia="BIZ UD明朝 Medium" w:hAnsi="BIZ UD明朝 Medium"/>
                <w:color w:val="000000" w:themeColor="text1"/>
                <w:kern w:val="0"/>
                <w:sz w:val="16"/>
                <w:szCs w:val="16"/>
              </w:rPr>
            </w:pPr>
          </w:p>
        </w:tc>
        <w:tc>
          <w:tcPr>
            <w:tcW w:w="681" w:type="dxa"/>
            <w:vMerge/>
            <w:vAlign w:val="center"/>
          </w:tcPr>
          <w:p w:rsidR="009A5B1D" w:rsidRPr="00836BA6" w:rsidRDefault="009A5B1D" w:rsidP="00C14FBA">
            <w:pPr>
              <w:autoSpaceDE w:val="0"/>
              <w:autoSpaceDN w:val="0"/>
              <w:adjustRightInd w:val="0"/>
              <w:rPr>
                <w:rFonts w:ascii="BIZ UD明朝 Medium" w:eastAsia="BIZ UD明朝 Medium" w:hAnsi="BIZ UD明朝 Medium"/>
                <w:color w:val="000000" w:themeColor="text1"/>
                <w:kern w:val="0"/>
                <w:sz w:val="16"/>
                <w:szCs w:val="16"/>
              </w:rPr>
            </w:pPr>
          </w:p>
        </w:tc>
      </w:tr>
      <w:tr w:rsidR="008C117D" w:rsidRPr="00836BA6" w:rsidTr="00C14FBA">
        <w:trPr>
          <w:cantSplit/>
          <w:trHeight w:val="270"/>
        </w:trPr>
        <w:tc>
          <w:tcPr>
            <w:tcW w:w="992" w:type="dxa"/>
            <w:vMerge w:val="restart"/>
            <w:vAlign w:val="center"/>
          </w:tcPr>
          <w:p w:rsidR="009A5B1D" w:rsidRPr="00836BA6" w:rsidRDefault="009A5B1D" w:rsidP="00C14FBA">
            <w:pPr>
              <w:autoSpaceDE w:val="0"/>
              <w:autoSpaceDN w:val="0"/>
              <w:adjustRightInd w:val="0"/>
              <w:rPr>
                <w:rFonts w:ascii="BIZ UD明朝 Medium" w:eastAsia="BIZ UD明朝 Medium" w:hAnsi="BIZ UD明朝 Medium"/>
                <w:color w:val="000000" w:themeColor="text1"/>
                <w:kern w:val="0"/>
                <w:sz w:val="16"/>
                <w:szCs w:val="16"/>
              </w:rPr>
            </w:pPr>
          </w:p>
        </w:tc>
        <w:tc>
          <w:tcPr>
            <w:tcW w:w="2512" w:type="dxa"/>
            <w:tcBorders>
              <w:bottom w:val="dashSmallGap" w:sz="4" w:space="0" w:color="auto"/>
            </w:tcBorders>
            <w:vAlign w:val="center"/>
          </w:tcPr>
          <w:p w:rsidR="009A5B1D" w:rsidRPr="00836BA6" w:rsidRDefault="009A5B1D" w:rsidP="00C14FBA">
            <w:pPr>
              <w:autoSpaceDE w:val="0"/>
              <w:autoSpaceDN w:val="0"/>
              <w:adjustRightInd w:val="0"/>
              <w:rPr>
                <w:rFonts w:ascii="BIZ UD明朝 Medium" w:eastAsia="BIZ UD明朝 Medium" w:hAnsi="BIZ UD明朝 Medium"/>
                <w:color w:val="000000" w:themeColor="text1"/>
                <w:kern w:val="0"/>
                <w:sz w:val="16"/>
                <w:szCs w:val="16"/>
              </w:rPr>
            </w:pPr>
          </w:p>
        </w:tc>
        <w:tc>
          <w:tcPr>
            <w:tcW w:w="3632" w:type="dxa"/>
            <w:vMerge w:val="restart"/>
            <w:vAlign w:val="center"/>
          </w:tcPr>
          <w:p w:rsidR="009A5B1D" w:rsidRPr="00836BA6" w:rsidRDefault="009A5B1D" w:rsidP="00C14FBA">
            <w:pPr>
              <w:autoSpaceDE w:val="0"/>
              <w:autoSpaceDN w:val="0"/>
              <w:adjustRightInd w:val="0"/>
              <w:rPr>
                <w:rFonts w:ascii="BIZ UD明朝 Medium" w:eastAsia="BIZ UD明朝 Medium" w:hAnsi="BIZ UD明朝 Medium"/>
                <w:color w:val="000000" w:themeColor="text1"/>
                <w:kern w:val="0"/>
                <w:sz w:val="16"/>
                <w:szCs w:val="16"/>
              </w:rPr>
            </w:pPr>
          </w:p>
        </w:tc>
        <w:tc>
          <w:tcPr>
            <w:tcW w:w="1589" w:type="dxa"/>
            <w:vMerge w:val="restart"/>
            <w:vAlign w:val="center"/>
          </w:tcPr>
          <w:p w:rsidR="009A5B1D" w:rsidRPr="00836BA6" w:rsidRDefault="009A5B1D" w:rsidP="00C14FBA">
            <w:pPr>
              <w:autoSpaceDE w:val="0"/>
              <w:autoSpaceDN w:val="0"/>
              <w:adjustRightInd w:val="0"/>
              <w:rPr>
                <w:rFonts w:ascii="BIZ UD明朝 Medium" w:eastAsia="BIZ UD明朝 Medium" w:hAnsi="BIZ UD明朝 Medium"/>
                <w:color w:val="000000" w:themeColor="text1"/>
                <w:kern w:val="0"/>
                <w:sz w:val="16"/>
                <w:szCs w:val="16"/>
              </w:rPr>
            </w:pPr>
          </w:p>
        </w:tc>
        <w:tc>
          <w:tcPr>
            <w:tcW w:w="681" w:type="dxa"/>
            <w:vMerge w:val="restart"/>
            <w:vAlign w:val="center"/>
          </w:tcPr>
          <w:p w:rsidR="009A5B1D" w:rsidRPr="00836BA6" w:rsidRDefault="009A5B1D" w:rsidP="00C14FBA">
            <w:pPr>
              <w:autoSpaceDE w:val="0"/>
              <w:autoSpaceDN w:val="0"/>
              <w:adjustRightInd w:val="0"/>
              <w:rPr>
                <w:rFonts w:ascii="BIZ UD明朝 Medium" w:eastAsia="BIZ UD明朝 Medium" w:hAnsi="BIZ UD明朝 Medium"/>
                <w:color w:val="000000" w:themeColor="text1"/>
                <w:kern w:val="0"/>
                <w:sz w:val="16"/>
                <w:szCs w:val="16"/>
              </w:rPr>
            </w:pPr>
          </w:p>
        </w:tc>
      </w:tr>
      <w:tr w:rsidR="008C117D" w:rsidRPr="00836BA6" w:rsidTr="00C14FBA">
        <w:trPr>
          <w:cantSplit/>
          <w:trHeight w:val="409"/>
        </w:trPr>
        <w:tc>
          <w:tcPr>
            <w:tcW w:w="992" w:type="dxa"/>
            <w:vMerge/>
            <w:vAlign w:val="center"/>
          </w:tcPr>
          <w:p w:rsidR="009A5B1D" w:rsidRPr="00836BA6" w:rsidRDefault="009A5B1D" w:rsidP="00C14FBA">
            <w:pPr>
              <w:autoSpaceDE w:val="0"/>
              <w:autoSpaceDN w:val="0"/>
              <w:adjustRightInd w:val="0"/>
              <w:rPr>
                <w:rFonts w:ascii="BIZ UD明朝 Medium" w:eastAsia="BIZ UD明朝 Medium" w:hAnsi="BIZ UD明朝 Medium"/>
                <w:color w:val="000000" w:themeColor="text1"/>
                <w:kern w:val="0"/>
                <w:sz w:val="16"/>
                <w:szCs w:val="16"/>
              </w:rPr>
            </w:pPr>
          </w:p>
        </w:tc>
        <w:tc>
          <w:tcPr>
            <w:tcW w:w="2512" w:type="dxa"/>
            <w:tcBorders>
              <w:top w:val="dashSmallGap" w:sz="4" w:space="0" w:color="auto"/>
            </w:tcBorders>
            <w:vAlign w:val="center"/>
          </w:tcPr>
          <w:p w:rsidR="009A5B1D" w:rsidRPr="00836BA6" w:rsidRDefault="009A5B1D" w:rsidP="00C14FBA">
            <w:pPr>
              <w:autoSpaceDE w:val="0"/>
              <w:autoSpaceDN w:val="0"/>
              <w:adjustRightInd w:val="0"/>
              <w:rPr>
                <w:rFonts w:ascii="BIZ UD明朝 Medium" w:eastAsia="BIZ UD明朝 Medium" w:hAnsi="BIZ UD明朝 Medium"/>
                <w:color w:val="000000" w:themeColor="text1"/>
                <w:kern w:val="0"/>
                <w:sz w:val="16"/>
                <w:szCs w:val="16"/>
              </w:rPr>
            </w:pPr>
          </w:p>
        </w:tc>
        <w:tc>
          <w:tcPr>
            <w:tcW w:w="3632" w:type="dxa"/>
            <w:vMerge/>
            <w:vAlign w:val="center"/>
          </w:tcPr>
          <w:p w:rsidR="009A5B1D" w:rsidRPr="00836BA6" w:rsidRDefault="009A5B1D" w:rsidP="00C14FBA">
            <w:pPr>
              <w:autoSpaceDE w:val="0"/>
              <w:autoSpaceDN w:val="0"/>
              <w:adjustRightInd w:val="0"/>
              <w:rPr>
                <w:rFonts w:ascii="BIZ UD明朝 Medium" w:eastAsia="BIZ UD明朝 Medium" w:hAnsi="BIZ UD明朝 Medium"/>
                <w:color w:val="000000" w:themeColor="text1"/>
                <w:kern w:val="0"/>
                <w:sz w:val="16"/>
                <w:szCs w:val="16"/>
              </w:rPr>
            </w:pPr>
          </w:p>
        </w:tc>
        <w:tc>
          <w:tcPr>
            <w:tcW w:w="1589" w:type="dxa"/>
            <w:vMerge/>
            <w:vAlign w:val="center"/>
          </w:tcPr>
          <w:p w:rsidR="009A5B1D" w:rsidRPr="00836BA6" w:rsidRDefault="009A5B1D" w:rsidP="00C14FBA">
            <w:pPr>
              <w:autoSpaceDE w:val="0"/>
              <w:autoSpaceDN w:val="0"/>
              <w:adjustRightInd w:val="0"/>
              <w:rPr>
                <w:rFonts w:ascii="BIZ UD明朝 Medium" w:eastAsia="BIZ UD明朝 Medium" w:hAnsi="BIZ UD明朝 Medium"/>
                <w:color w:val="000000" w:themeColor="text1"/>
                <w:kern w:val="0"/>
                <w:sz w:val="16"/>
                <w:szCs w:val="16"/>
              </w:rPr>
            </w:pPr>
          </w:p>
        </w:tc>
        <w:tc>
          <w:tcPr>
            <w:tcW w:w="681" w:type="dxa"/>
            <w:vMerge/>
            <w:vAlign w:val="center"/>
          </w:tcPr>
          <w:p w:rsidR="009A5B1D" w:rsidRPr="00836BA6" w:rsidRDefault="009A5B1D" w:rsidP="00C14FBA">
            <w:pPr>
              <w:autoSpaceDE w:val="0"/>
              <w:autoSpaceDN w:val="0"/>
              <w:adjustRightInd w:val="0"/>
              <w:rPr>
                <w:rFonts w:ascii="BIZ UD明朝 Medium" w:eastAsia="BIZ UD明朝 Medium" w:hAnsi="BIZ UD明朝 Medium"/>
                <w:color w:val="000000" w:themeColor="text1"/>
                <w:kern w:val="0"/>
                <w:sz w:val="16"/>
                <w:szCs w:val="16"/>
              </w:rPr>
            </w:pPr>
          </w:p>
        </w:tc>
      </w:tr>
      <w:tr w:rsidR="008C117D" w:rsidRPr="00836BA6" w:rsidTr="00C14FBA">
        <w:trPr>
          <w:cantSplit/>
          <w:trHeight w:val="255"/>
        </w:trPr>
        <w:tc>
          <w:tcPr>
            <w:tcW w:w="992" w:type="dxa"/>
            <w:vMerge w:val="restart"/>
            <w:vAlign w:val="center"/>
          </w:tcPr>
          <w:p w:rsidR="009A5B1D" w:rsidRPr="00836BA6" w:rsidRDefault="009A5B1D" w:rsidP="00C14FBA">
            <w:pPr>
              <w:autoSpaceDE w:val="0"/>
              <w:autoSpaceDN w:val="0"/>
              <w:adjustRightInd w:val="0"/>
              <w:rPr>
                <w:rFonts w:ascii="BIZ UD明朝 Medium" w:eastAsia="BIZ UD明朝 Medium" w:hAnsi="BIZ UD明朝 Medium"/>
                <w:color w:val="000000" w:themeColor="text1"/>
                <w:kern w:val="0"/>
                <w:sz w:val="16"/>
                <w:szCs w:val="16"/>
              </w:rPr>
            </w:pPr>
          </w:p>
        </w:tc>
        <w:tc>
          <w:tcPr>
            <w:tcW w:w="2512" w:type="dxa"/>
            <w:tcBorders>
              <w:bottom w:val="dashSmallGap" w:sz="4" w:space="0" w:color="auto"/>
            </w:tcBorders>
            <w:vAlign w:val="center"/>
          </w:tcPr>
          <w:p w:rsidR="009A5B1D" w:rsidRPr="00836BA6" w:rsidRDefault="009A5B1D" w:rsidP="00C14FBA">
            <w:pPr>
              <w:pStyle w:val="ab"/>
              <w:autoSpaceDE w:val="0"/>
              <w:autoSpaceDN w:val="0"/>
              <w:adjustRightInd w:val="0"/>
              <w:rPr>
                <w:rFonts w:ascii="BIZ UD明朝 Medium" w:eastAsia="BIZ UD明朝 Medium" w:hAnsi="BIZ UD明朝 Medium"/>
                <w:color w:val="000000" w:themeColor="text1"/>
                <w:sz w:val="16"/>
                <w:szCs w:val="16"/>
              </w:rPr>
            </w:pPr>
          </w:p>
        </w:tc>
        <w:tc>
          <w:tcPr>
            <w:tcW w:w="3632" w:type="dxa"/>
            <w:vMerge w:val="restart"/>
            <w:vAlign w:val="center"/>
          </w:tcPr>
          <w:p w:rsidR="009A5B1D" w:rsidRPr="00836BA6" w:rsidRDefault="009A5B1D" w:rsidP="00C14FBA">
            <w:pPr>
              <w:pStyle w:val="ab"/>
              <w:autoSpaceDE w:val="0"/>
              <w:autoSpaceDN w:val="0"/>
              <w:adjustRightInd w:val="0"/>
              <w:rPr>
                <w:rFonts w:ascii="BIZ UD明朝 Medium" w:eastAsia="BIZ UD明朝 Medium" w:hAnsi="BIZ UD明朝 Medium"/>
                <w:color w:val="000000" w:themeColor="text1"/>
                <w:sz w:val="16"/>
                <w:szCs w:val="16"/>
              </w:rPr>
            </w:pPr>
          </w:p>
        </w:tc>
        <w:tc>
          <w:tcPr>
            <w:tcW w:w="1589" w:type="dxa"/>
            <w:vMerge w:val="restart"/>
            <w:vAlign w:val="center"/>
          </w:tcPr>
          <w:p w:rsidR="009A5B1D" w:rsidRPr="00836BA6" w:rsidRDefault="009A5B1D" w:rsidP="00C14FBA">
            <w:pPr>
              <w:autoSpaceDE w:val="0"/>
              <w:autoSpaceDN w:val="0"/>
              <w:adjustRightInd w:val="0"/>
              <w:rPr>
                <w:rFonts w:ascii="BIZ UD明朝 Medium" w:eastAsia="BIZ UD明朝 Medium" w:hAnsi="BIZ UD明朝 Medium"/>
                <w:color w:val="000000" w:themeColor="text1"/>
                <w:kern w:val="0"/>
                <w:sz w:val="16"/>
                <w:szCs w:val="16"/>
              </w:rPr>
            </w:pPr>
          </w:p>
        </w:tc>
        <w:tc>
          <w:tcPr>
            <w:tcW w:w="681" w:type="dxa"/>
            <w:vMerge w:val="restart"/>
            <w:vAlign w:val="center"/>
          </w:tcPr>
          <w:p w:rsidR="009A5B1D" w:rsidRPr="00836BA6" w:rsidRDefault="009A5B1D" w:rsidP="00C14FBA">
            <w:pPr>
              <w:autoSpaceDE w:val="0"/>
              <w:autoSpaceDN w:val="0"/>
              <w:adjustRightInd w:val="0"/>
              <w:rPr>
                <w:rFonts w:ascii="BIZ UD明朝 Medium" w:eastAsia="BIZ UD明朝 Medium" w:hAnsi="BIZ UD明朝 Medium"/>
                <w:color w:val="000000" w:themeColor="text1"/>
                <w:kern w:val="0"/>
                <w:sz w:val="16"/>
                <w:szCs w:val="16"/>
              </w:rPr>
            </w:pPr>
          </w:p>
        </w:tc>
      </w:tr>
      <w:tr w:rsidR="008C117D" w:rsidRPr="00836BA6" w:rsidTr="00C14FBA">
        <w:trPr>
          <w:cantSplit/>
          <w:trHeight w:val="436"/>
        </w:trPr>
        <w:tc>
          <w:tcPr>
            <w:tcW w:w="992" w:type="dxa"/>
            <w:vMerge/>
            <w:vAlign w:val="center"/>
          </w:tcPr>
          <w:p w:rsidR="009A5B1D" w:rsidRPr="00836BA6" w:rsidRDefault="009A5B1D" w:rsidP="00C14FBA">
            <w:pPr>
              <w:autoSpaceDE w:val="0"/>
              <w:autoSpaceDN w:val="0"/>
              <w:adjustRightInd w:val="0"/>
              <w:rPr>
                <w:rFonts w:ascii="BIZ UD明朝 Medium" w:eastAsia="BIZ UD明朝 Medium" w:hAnsi="BIZ UD明朝 Medium"/>
                <w:color w:val="000000" w:themeColor="text1"/>
                <w:kern w:val="0"/>
                <w:sz w:val="16"/>
                <w:szCs w:val="16"/>
              </w:rPr>
            </w:pPr>
          </w:p>
        </w:tc>
        <w:tc>
          <w:tcPr>
            <w:tcW w:w="2512" w:type="dxa"/>
            <w:tcBorders>
              <w:top w:val="dashSmallGap" w:sz="4" w:space="0" w:color="auto"/>
            </w:tcBorders>
            <w:vAlign w:val="center"/>
          </w:tcPr>
          <w:p w:rsidR="009A5B1D" w:rsidRPr="00836BA6" w:rsidRDefault="009A5B1D" w:rsidP="00C14FBA">
            <w:pPr>
              <w:pStyle w:val="ab"/>
              <w:autoSpaceDE w:val="0"/>
              <w:autoSpaceDN w:val="0"/>
              <w:adjustRightInd w:val="0"/>
              <w:rPr>
                <w:rFonts w:ascii="BIZ UD明朝 Medium" w:eastAsia="BIZ UD明朝 Medium" w:hAnsi="BIZ UD明朝 Medium"/>
                <w:color w:val="000000" w:themeColor="text1"/>
                <w:sz w:val="16"/>
                <w:szCs w:val="16"/>
              </w:rPr>
            </w:pPr>
          </w:p>
        </w:tc>
        <w:tc>
          <w:tcPr>
            <w:tcW w:w="3632" w:type="dxa"/>
            <w:vMerge/>
            <w:vAlign w:val="center"/>
          </w:tcPr>
          <w:p w:rsidR="009A5B1D" w:rsidRPr="00836BA6" w:rsidRDefault="009A5B1D" w:rsidP="00C14FBA">
            <w:pPr>
              <w:pStyle w:val="ab"/>
              <w:autoSpaceDE w:val="0"/>
              <w:autoSpaceDN w:val="0"/>
              <w:adjustRightInd w:val="0"/>
              <w:rPr>
                <w:rFonts w:ascii="BIZ UD明朝 Medium" w:eastAsia="BIZ UD明朝 Medium" w:hAnsi="BIZ UD明朝 Medium"/>
                <w:color w:val="000000" w:themeColor="text1"/>
                <w:sz w:val="16"/>
                <w:szCs w:val="16"/>
              </w:rPr>
            </w:pPr>
          </w:p>
        </w:tc>
        <w:tc>
          <w:tcPr>
            <w:tcW w:w="1589" w:type="dxa"/>
            <w:vMerge/>
            <w:vAlign w:val="center"/>
          </w:tcPr>
          <w:p w:rsidR="009A5B1D" w:rsidRPr="00836BA6" w:rsidRDefault="009A5B1D" w:rsidP="00C14FBA">
            <w:pPr>
              <w:autoSpaceDE w:val="0"/>
              <w:autoSpaceDN w:val="0"/>
              <w:adjustRightInd w:val="0"/>
              <w:rPr>
                <w:rFonts w:ascii="BIZ UD明朝 Medium" w:eastAsia="BIZ UD明朝 Medium" w:hAnsi="BIZ UD明朝 Medium"/>
                <w:color w:val="000000" w:themeColor="text1"/>
                <w:kern w:val="0"/>
                <w:sz w:val="16"/>
                <w:szCs w:val="16"/>
              </w:rPr>
            </w:pPr>
          </w:p>
        </w:tc>
        <w:tc>
          <w:tcPr>
            <w:tcW w:w="681" w:type="dxa"/>
            <w:vMerge/>
            <w:vAlign w:val="center"/>
          </w:tcPr>
          <w:p w:rsidR="009A5B1D" w:rsidRPr="00836BA6" w:rsidRDefault="009A5B1D" w:rsidP="00C14FBA">
            <w:pPr>
              <w:autoSpaceDE w:val="0"/>
              <w:autoSpaceDN w:val="0"/>
              <w:adjustRightInd w:val="0"/>
              <w:rPr>
                <w:rFonts w:ascii="BIZ UD明朝 Medium" w:eastAsia="BIZ UD明朝 Medium" w:hAnsi="BIZ UD明朝 Medium"/>
                <w:color w:val="000000" w:themeColor="text1"/>
                <w:kern w:val="0"/>
                <w:sz w:val="16"/>
                <w:szCs w:val="16"/>
              </w:rPr>
            </w:pPr>
          </w:p>
        </w:tc>
      </w:tr>
      <w:tr w:rsidR="008C117D" w:rsidRPr="00836BA6" w:rsidTr="00C14FBA">
        <w:trPr>
          <w:cantSplit/>
          <w:trHeight w:val="195"/>
        </w:trPr>
        <w:tc>
          <w:tcPr>
            <w:tcW w:w="992" w:type="dxa"/>
            <w:vMerge w:val="restart"/>
            <w:vAlign w:val="center"/>
          </w:tcPr>
          <w:p w:rsidR="009A5B1D" w:rsidRPr="00836BA6" w:rsidRDefault="009A5B1D" w:rsidP="00C14FBA">
            <w:pPr>
              <w:autoSpaceDE w:val="0"/>
              <w:autoSpaceDN w:val="0"/>
              <w:adjustRightInd w:val="0"/>
              <w:rPr>
                <w:rFonts w:ascii="BIZ UD明朝 Medium" w:eastAsia="BIZ UD明朝 Medium" w:hAnsi="BIZ UD明朝 Medium"/>
                <w:color w:val="000000" w:themeColor="text1"/>
                <w:kern w:val="0"/>
                <w:sz w:val="16"/>
                <w:szCs w:val="16"/>
              </w:rPr>
            </w:pPr>
          </w:p>
        </w:tc>
        <w:tc>
          <w:tcPr>
            <w:tcW w:w="2512" w:type="dxa"/>
            <w:tcBorders>
              <w:bottom w:val="dashSmallGap" w:sz="4" w:space="0" w:color="auto"/>
            </w:tcBorders>
            <w:vAlign w:val="center"/>
          </w:tcPr>
          <w:p w:rsidR="009A5B1D" w:rsidRPr="00836BA6" w:rsidRDefault="009A5B1D" w:rsidP="00C14FBA">
            <w:pPr>
              <w:autoSpaceDE w:val="0"/>
              <w:autoSpaceDN w:val="0"/>
              <w:adjustRightInd w:val="0"/>
              <w:rPr>
                <w:rFonts w:ascii="BIZ UD明朝 Medium" w:eastAsia="BIZ UD明朝 Medium" w:hAnsi="BIZ UD明朝 Medium"/>
                <w:color w:val="000000" w:themeColor="text1"/>
                <w:kern w:val="0"/>
                <w:sz w:val="16"/>
                <w:szCs w:val="16"/>
              </w:rPr>
            </w:pPr>
          </w:p>
        </w:tc>
        <w:tc>
          <w:tcPr>
            <w:tcW w:w="3632" w:type="dxa"/>
            <w:vMerge w:val="restart"/>
            <w:vAlign w:val="center"/>
          </w:tcPr>
          <w:p w:rsidR="009A5B1D" w:rsidRPr="00836BA6" w:rsidRDefault="009A5B1D" w:rsidP="00C14FBA">
            <w:pPr>
              <w:autoSpaceDE w:val="0"/>
              <w:autoSpaceDN w:val="0"/>
              <w:adjustRightInd w:val="0"/>
              <w:rPr>
                <w:rFonts w:ascii="BIZ UD明朝 Medium" w:eastAsia="BIZ UD明朝 Medium" w:hAnsi="BIZ UD明朝 Medium"/>
                <w:color w:val="000000" w:themeColor="text1"/>
                <w:kern w:val="0"/>
                <w:sz w:val="16"/>
                <w:szCs w:val="16"/>
              </w:rPr>
            </w:pPr>
          </w:p>
        </w:tc>
        <w:tc>
          <w:tcPr>
            <w:tcW w:w="1589" w:type="dxa"/>
            <w:vMerge w:val="restart"/>
            <w:vAlign w:val="center"/>
          </w:tcPr>
          <w:p w:rsidR="009A5B1D" w:rsidRPr="00836BA6" w:rsidRDefault="009A5B1D" w:rsidP="00C14FBA">
            <w:pPr>
              <w:autoSpaceDE w:val="0"/>
              <w:autoSpaceDN w:val="0"/>
              <w:adjustRightInd w:val="0"/>
              <w:rPr>
                <w:rFonts w:ascii="BIZ UD明朝 Medium" w:eastAsia="BIZ UD明朝 Medium" w:hAnsi="BIZ UD明朝 Medium"/>
                <w:color w:val="000000" w:themeColor="text1"/>
                <w:kern w:val="0"/>
                <w:sz w:val="16"/>
                <w:szCs w:val="16"/>
              </w:rPr>
            </w:pPr>
          </w:p>
        </w:tc>
        <w:tc>
          <w:tcPr>
            <w:tcW w:w="681" w:type="dxa"/>
            <w:vMerge w:val="restart"/>
            <w:vAlign w:val="center"/>
          </w:tcPr>
          <w:p w:rsidR="009A5B1D" w:rsidRPr="00836BA6" w:rsidRDefault="009A5B1D" w:rsidP="00C14FBA">
            <w:pPr>
              <w:autoSpaceDE w:val="0"/>
              <w:autoSpaceDN w:val="0"/>
              <w:adjustRightInd w:val="0"/>
              <w:rPr>
                <w:rFonts w:ascii="BIZ UD明朝 Medium" w:eastAsia="BIZ UD明朝 Medium" w:hAnsi="BIZ UD明朝 Medium"/>
                <w:color w:val="000000" w:themeColor="text1"/>
                <w:kern w:val="0"/>
                <w:sz w:val="16"/>
                <w:szCs w:val="16"/>
              </w:rPr>
            </w:pPr>
          </w:p>
        </w:tc>
      </w:tr>
      <w:tr w:rsidR="008C117D" w:rsidRPr="00836BA6" w:rsidTr="00C14FBA">
        <w:trPr>
          <w:cantSplit/>
          <w:trHeight w:val="406"/>
        </w:trPr>
        <w:tc>
          <w:tcPr>
            <w:tcW w:w="992" w:type="dxa"/>
            <w:vMerge/>
            <w:vAlign w:val="center"/>
          </w:tcPr>
          <w:p w:rsidR="009A5B1D" w:rsidRPr="00836BA6" w:rsidRDefault="009A5B1D" w:rsidP="00C14FBA">
            <w:pPr>
              <w:autoSpaceDE w:val="0"/>
              <w:autoSpaceDN w:val="0"/>
              <w:adjustRightInd w:val="0"/>
              <w:rPr>
                <w:rFonts w:ascii="BIZ UD明朝 Medium" w:eastAsia="BIZ UD明朝 Medium" w:hAnsi="BIZ UD明朝 Medium"/>
                <w:color w:val="000000" w:themeColor="text1"/>
                <w:kern w:val="0"/>
                <w:sz w:val="16"/>
                <w:szCs w:val="16"/>
              </w:rPr>
            </w:pPr>
          </w:p>
        </w:tc>
        <w:tc>
          <w:tcPr>
            <w:tcW w:w="2512" w:type="dxa"/>
            <w:tcBorders>
              <w:top w:val="dashSmallGap" w:sz="4" w:space="0" w:color="auto"/>
            </w:tcBorders>
            <w:vAlign w:val="center"/>
          </w:tcPr>
          <w:p w:rsidR="009A5B1D" w:rsidRPr="00836BA6" w:rsidRDefault="009A5B1D" w:rsidP="00C14FBA">
            <w:pPr>
              <w:autoSpaceDE w:val="0"/>
              <w:autoSpaceDN w:val="0"/>
              <w:adjustRightInd w:val="0"/>
              <w:rPr>
                <w:rFonts w:ascii="BIZ UD明朝 Medium" w:eastAsia="BIZ UD明朝 Medium" w:hAnsi="BIZ UD明朝 Medium"/>
                <w:color w:val="000000" w:themeColor="text1"/>
                <w:kern w:val="0"/>
                <w:sz w:val="16"/>
                <w:szCs w:val="16"/>
              </w:rPr>
            </w:pPr>
          </w:p>
        </w:tc>
        <w:tc>
          <w:tcPr>
            <w:tcW w:w="3632" w:type="dxa"/>
            <w:vMerge/>
            <w:vAlign w:val="center"/>
          </w:tcPr>
          <w:p w:rsidR="009A5B1D" w:rsidRPr="00836BA6" w:rsidRDefault="009A5B1D" w:rsidP="00C14FBA">
            <w:pPr>
              <w:autoSpaceDE w:val="0"/>
              <w:autoSpaceDN w:val="0"/>
              <w:adjustRightInd w:val="0"/>
              <w:rPr>
                <w:rFonts w:ascii="BIZ UD明朝 Medium" w:eastAsia="BIZ UD明朝 Medium" w:hAnsi="BIZ UD明朝 Medium"/>
                <w:color w:val="000000" w:themeColor="text1"/>
                <w:kern w:val="0"/>
                <w:sz w:val="16"/>
                <w:szCs w:val="16"/>
              </w:rPr>
            </w:pPr>
          </w:p>
        </w:tc>
        <w:tc>
          <w:tcPr>
            <w:tcW w:w="1589" w:type="dxa"/>
            <w:vMerge/>
            <w:vAlign w:val="center"/>
          </w:tcPr>
          <w:p w:rsidR="009A5B1D" w:rsidRPr="00836BA6" w:rsidRDefault="009A5B1D" w:rsidP="00C14FBA">
            <w:pPr>
              <w:autoSpaceDE w:val="0"/>
              <w:autoSpaceDN w:val="0"/>
              <w:adjustRightInd w:val="0"/>
              <w:rPr>
                <w:rFonts w:ascii="BIZ UD明朝 Medium" w:eastAsia="BIZ UD明朝 Medium" w:hAnsi="BIZ UD明朝 Medium"/>
                <w:color w:val="000000" w:themeColor="text1"/>
                <w:kern w:val="0"/>
                <w:sz w:val="16"/>
                <w:szCs w:val="16"/>
              </w:rPr>
            </w:pPr>
          </w:p>
        </w:tc>
        <w:tc>
          <w:tcPr>
            <w:tcW w:w="681" w:type="dxa"/>
            <w:vMerge/>
            <w:vAlign w:val="center"/>
          </w:tcPr>
          <w:p w:rsidR="009A5B1D" w:rsidRPr="00836BA6" w:rsidRDefault="009A5B1D" w:rsidP="00C14FBA">
            <w:pPr>
              <w:autoSpaceDE w:val="0"/>
              <w:autoSpaceDN w:val="0"/>
              <w:adjustRightInd w:val="0"/>
              <w:rPr>
                <w:rFonts w:ascii="BIZ UD明朝 Medium" w:eastAsia="BIZ UD明朝 Medium" w:hAnsi="BIZ UD明朝 Medium"/>
                <w:color w:val="000000" w:themeColor="text1"/>
                <w:kern w:val="0"/>
                <w:sz w:val="16"/>
                <w:szCs w:val="16"/>
              </w:rPr>
            </w:pPr>
          </w:p>
        </w:tc>
      </w:tr>
      <w:tr w:rsidR="008C117D" w:rsidRPr="00836BA6" w:rsidTr="00C14FBA">
        <w:trPr>
          <w:cantSplit/>
          <w:trHeight w:val="255"/>
        </w:trPr>
        <w:tc>
          <w:tcPr>
            <w:tcW w:w="992" w:type="dxa"/>
            <w:vMerge w:val="restart"/>
            <w:vAlign w:val="center"/>
          </w:tcPr>
          <w:p w:rsidR="009A5B1D" w:rsidRPr="00836BA6" w:rsidRDefault="009A5B1D" w:rsidP="00C14FBA">
            <w:pPr>
              <w:autoSpaceDE w:val="0"/>
              <w:autoSpaceDN w:val="0"/>
              <w:adjustRightInd w:val="0"/>
              <w:rPr>
                <w:rFonts w:ascii="BIZ UD明朝 Medium" w:eastAsia="BIZ UD明朝 Medium" w:hAnsi="BIZ UD明朝 Medium"/>
                <w:color w:val="000000" w:themeColor="text1"/>
                <w:kern w:val="0"/>
                <w:sz w:val="16"/>
                <w:szCs w:val="16"/>
              </w:rPr>
            </w:pPr>
          </w:p>
        </w:tc>
        <w:tc>
          <w:tcPr>
            <w:tcW w:w="2512" w:type="dxa"/>
            <w:tcBorders>
              <w:bottom w:val="dashSmallGap" w:sz="4" w:space="0" w:color="auto"/>
            </w:tcBorders>
            <w:vAlign w:val="center"/>
          </w:tcPr>
          <w:p w:rsidR="009A5B1D" w:rsidRPr="00836BA6" w:rsidRDefault="009A5B1D" w:rsidP="00C14FBA">
            <w:pPr>
              <w:pStyle w:val="ab"/>
              <w:autoSpaceDE w:val="0"/>
              <w:autoSpaceDN w:val="0"/>
              <w:adjustRightInd w:val="0"/>
              <w:rPr>
                <w:rFonts w:ascii="BIZ UD明朝 Medium" w:eastAsia="BIZ UD明朝 Medium" w:hAnsi="BIZ UD明朝 Medium"/>
                <w:color w:val="000000" w:themeColor="text1"/>
                <w:sz w:val="16"/>
                <w:szCs w:val="16"/>
              </w:rPr>
            </w:pPr>
          </w:p>
        </w:tc>
        <w:tc>
          <w:tcPr>
            <w:tcW w:w="3632" w:type="dxa"/>
            <w:vMerge w:val="restart"/>
            <w:vAlign w:val="center"/>
          </w:tcPr>
          <w:p w:rsidR="009A5B1D" w:rsidRPr="00836BA6" w:rsidRDefault="009A5B1D" w:rsidP="00C14FBA">
            <w:pPr>
              <w:pStyle w:val="ab"/>
              <w:autoSpaceDE w:val="0"/>
              <w:autoSpaceDN w:val="0"/>
              <w:adjustRightInd w:val="0"/>
              <w:rPr>
                <w:rFonts w:ascii="BIZ UD明朝 Medium" w:eastAsia="BIZ UD明朝 Medium" w:hAnsi="BIZ UD明朝 Medium"/>
                <w:color w:val="000000" w:themeColor="text1"/>
                <w:sz w:val="16"/>
                <w:szCs w:val="16"/>
              </w:rPr>
            </w:pPr>
          </w:p>
        </w:tc>
        <w:tc>
          <w:tcPr>
            <w:tcW w:w="1589" w:type="dxa"/>
            <w:vMerge w:val="restart"/>
            <w:vAlign w:val="center"/>
          </w:tcPr>
          <w:p w:rsidR="009A5B1D" w:rsidRPr="00836BA6" w:rsidRDefault="009A5B1D" w:rsidP="00C14FBA">
            <w:pPr>
              <w:autoSpaceDE w:val="0"/>
              <w:autoSpaceDN w:val="0"/>
              <w:adjustRightInd w:val="0"/>
              <w:rPr>
                <w:rFonts w:ascii="BIZ UD明朝 Medium" w:eastAsia="BIZ UD明朝 Medium" w:hAnsi="BIZ UD明朝 Medium"/>
                <w:color w:val="000000" w:themeColor="text1"/>
                <w:kern w:val="0"/>
                <w:sz w:val="16"/>
                <w:szCs w:val="16"/>
              </w:rPr>
            </w:pPr>
          </w:p>
        </w:tc>
        <w:tc>
          <w:tcPr>
            <w:tcW w:w="681" w:type="dxa"/>
            <w:vMerge w:val="restart"/>
            <w:vAlign w:val="center"/>
          </w:tcPr>
          <w:p w:rsidR="009A5B1D" w:rsidRPr="00836BA6" w:rsidRDefault="009A5B1D" w:rsidP="00C14FBA">
            <w:pPr>
              <w:autoSpaceDE w:val="0"/>
              <w:autoSpaceDN w:val="0"/>
              <w:adjustRightInd w:val="0"/>
              <w:rPr>
                <w:rFonts w:ascii="BIZ UD明朝 Medium" w:eastAsia="BIZ UD明朝 Medium" w:hAnsi="BIZ UD明朝 Medium"/>
                <w:color w:val="000000" w:themeColor="text1"/>
                <w:kern w:val="0"/>
                <w:sz w:val="16"/>
                <w:szCs w:val="16"/>
              </w:rPr>
            </w:pPr>
          </w:p>
        </w:tc>
      </w:tr>
      <w:tr w:rsidR="008C117D" w:rsidRPr="00836BA6" w:rsidTr="00C14FBA">
        <w:trPr>
          <w:cantSplit/>
          <w:trHeight w:val="436"/>
        </w:trPr>
        <w:tc>
          <w:tcPr>
            <w:tcW w:w="992" w:type="dxa"/>
            <w:vMerge/>
            <w:vAlign w:val="center"/>
          </w:tcPr>
          <w:p w:rsidR="009A5B1D" w:rsidRPr="00836BA6" w:rsidRDefault="009A5B1D" w:rsidP="00C14FBA">
            <w:pPr>
              <w:autoSpaceDE w:val="0"/>
              <w:autoSpaceDN w:val="0"/>
              <w:adjustRightInd w:val="0"/>
              <w:rPr>
                <w:rFonts w:ascii="BIZ UD明朝 Medium" w:eastAsia="BIZ UD明朝 Medium" w:hAnsi="BIZ UD明朝 Medium"/>
                <w:color w:val="000000" w:themeColor="text1"/>
                <w:kern w:val="0"/>
              </w:rPr>
            </w:pPr>
          </w:p>
        </w:tc>
        <w:tc>
          <w:tcPr>
            <w:tcW w:w="2512" w:type="dxa"/>
            <w:tcBorders>
              <w:top w:val="dashSmallGap" w:sz="4" w:space="0" w:color="auto"/>
            </w:tcBorders>
            <w:vAlign w:val="center"/>
          </w:tcPr>
          <w:p w:rsidR="009A5B1D" w:rsidRPr="00836BA6" w:rsidRDefault="009A5B1D" w:rsidP="00C14FBA">
            <w:pPr>
              <w:pStyle w:val="ab"/>
              <w:autoSpaceDE w:val="0"/>
              <w:autoSpaceDN w:val="0"/>
              <w:adjustRightInd w:val="0"/>
              <w:rPr>
                <w:rFonts w:ascii="BIZ UD明朝 Medium" w:eastAsia="BIZ UD明朝 Medium" w:hAnsi="BIZ UD明朝 Medium"/>
                <w:color w:val="000000" w:themeColor="text1"/>
                <w:sz w:val="21"/>
              </w:rPr>
            </w:pPr>
          </w:p>
        </w:tc>
        <w:tc>
          <w:tcPr>
            <w:tcW w:w="3632" w:type="dxa"/>
            <w:vMerge/>
            <w:vAlign w:val="center"/>
          </w:tcPr>
          <w:p w:rsidR="009A5B1D" w:rsidRPr="00836BA6" w:rsidRDefault="009A5B1D" w:rsidP="00C14FBA">
            <w:pPr>
              <w:pStyle w:val="ab"/>
              <w:autoSpaceDE w:val="0"/>
              <w:autoSpaceDN w:val="0"/>
              <w:adjustRightInd w:val="0"/>
              <w:rPr>
                <w:rFonts w:ascii="BIZ UD明朝 Medium" w:eastAsia="BIZ UD明朝 Medium" w:hAnsi="BIZ UD明朝 Medium"/>
                <w:color w:val="000000" w:themeColor="text1"/>
                <w:sz w:val="21"/>
              </w:rPr>
            </w:pPr>
          </w:p>
        </w:tc>
        <w:tc>
          <w:tcPr>
            <w:tcW w:w="1589" w:type="dxa"/>
            <w:vMerge/>
            <w:vAlign w:val="center"/>
          </w:tcPr>
          <w:p w:rsidR="009A5B1D" w:rsidRPr="00836BA6" w:rsidRDefault="009A5B1D" w:rsidP="00C14FBA">
            <w:pPr>
              <w:autoSpaceDE w:val="0"/>
              <w:autoSpaceDN w:val="0"/>
              <w:adjustRightInd w:val="0"/>
              <w:rPr>
                <w:rFonts w:ascii="BIZ UD明朝 Medium" w:eastAsia="BIZ UD明朝 Medium" w:hAnsi="BIZ UD明朝 Medium"/>
                <w:color w:val="000000" w:themeColor="text1"/>
                <w:kern w:val="0"/>
              </w:rPr>
            </w:pPr>
          </w:p>
        </w:tc>
        <w:tc>
          <w:tcPr>
            <w:tcW w:w="681" w:type="dxa"/>
            <w:vMerge/>
            <w:vAlign w:val="center"/>
          </w:tcPr>
          <w:p w:rsidR="009A5B1D" w:rsidRPr="00836BA6" w:rsidRDefault="009A5B1D" w:rsidP="00C14FBA">
            <w:pPr>
              <w:autoSpaceDE w:val="0"/>
              <w:autoSpaceDN w:val="0"/>
              <w:adjustRightInd w:val="0"/>
              <w:rPr>
                <w:rFonts w:ascii="BIZ UD明朝 Medium" w:eastAsia="BIZ UD明朝 Medium" w:hAnsi="BIZ UD明朝 Medium"/>
                <w:color w:val="000000" w:themeColor="text1"/>
                <w:kern w:val="0"/>
              </w:rPr>
            </w:pPr>
          </w:p>
        </w:tc>
      </w:tr>
    </w:tbl>
    <w:p w:rsidR="009A5B1D" w:rsidRPr="00836BA6" w:rsidRDefault="009A5B1D" w:rsidP="009A5B1D">
      <w:pPr>
        <w:autoSpaceDE w:val="0"/>
        <w:autoSpaceDN w:val="0"/>
        <w:adjustRightInd w:val="0"/>
        <w:rPr>
          <w:rFonts w:ascii="BIZ UD明朝 Medium" w:eastAsia="BIZ UD明朝 Medium" w:hAnsi="BIZ UD明朝 Medium"/>
          <w:color w:val="000000" w:themeColor="text1"/>
          <w:kern w:val="0"/>
        </w:rPr>
        <w:sectPr w:rsidR="009A5B1D" w:rsidRPr="00836BA6" w:rsidSect="00836BA6">
          <w:footerReference w:type="even" r:id="rId6"/>
          <w:pgSz w:w="11906" w:h="16838" w:code="9"/>
          <w:pgMar w:top="1134" w:right="1418" w:bottom="1134" w:left="1418" w:header="851" w:footer="992" w:gutter="0"/>
          <w:cols w:space="425"/>
          <w:titlePg/>
          <w:docGrid w:type="lines" w:linePitch="290" w:charSpace="3430"/>
        </w:sectPr>
      </w:pPr>
      <w:r w:rsidRPr="00836BA6">
        <w:rPr>
          <w:rFonts w:ascii="BIZ UD明朝 Medium" w:eastAsia="BIZ UD明朝 Medium" w:hAnsi="BIZ UD明朝 Medium" w:hint="eastAsia"/>
          <w:color w:val="000000" w:themeColor="text1"/>
          <w:kern w:val="0"/>
        </w:rPr>
        <w:t>※記載する前に、裏面の注意事項をお読みください。</w:t>
      </w:r>
    </w:p>
    <w:p w:rsidR="009A5B1D" w:rsidRPr="00836BA6" w:rsidRDefault="009A5B1D" w:rsidP="009A5B1D">
      <w:pPr>
        <w:autoSpaceDE w:val="0"/>
        <w:autoSpaceDN w:val="0"/>
        <w:adjustRightInd w:val="0"/>
        <w:rPr>
          <w:rFonts w:ascii="BIZ UD明朝 Medium" w:eastAsia="BIZ UD明朝 Medium" w:hAnsi="BIZ UD明朝 Medium"/>
          <w:color w:val="000000" w:themeColor="text1"/>
        </w:rPr>
      </w:pPr>
      <w:r w:rsidRPr="00836BA6">
        <w:rPr>
          <w:rFonts w:ascii="BIZ UD明朝 Medium" w:eastAsia="BIZ UD明朝 Medium" w:hAnsi="BIZ UD明朝 Medium" w:hint="eastAsia"/>
          <w:color w:val="000000" w:themeColor="text1"/>
        </w:rPr>
        <w:lastRenderedPageBreak/>
        <w:t>様式</w:t>
      </w:r>
      <w:r w:rsidR="00904241" w:rsidRPr="00836BA6">
        <w:rPr>
          <w:rFonts w:ascii="BIZ UD明朝 Medium" w:eastAsia="BIZ UD明朝 Medium" w:hAnsi="BIZ UD明朝 Medium" w:hint="eastAsia"/>
          <w:color w:val="000000" w:themeColor="text1"/>
        </w:rPr>
        <w:t>第</w:t>
      </w:r>
      <w:r w:rsidR="00AA2C28" w:rsidRPr="00836BA6">
        <w:rPr>
          <w:rFonts w:ascii="BIZ UD明朝 Medium" w:eastAsia="BIZ UD明朝 Medium" w:hAnsi="BIZ UD明朝 Medium" w:hint="eastAsia"/>
          <w:color w:val="000000" w:themeColor="text1"/>
        </w:rPr>
        <w:t>２</w:t>
      </w:r>
      <w:r w:rsidR="00904241" w:rsidRPr="00836BA6">
        <w:rPr>
          <w:rFonts w:ascii="BIZ UD明朝 Medium" w:eastAsia="BIZ UD明朝 Medium" w:hAnsi="BIZ UD明朝 Medium" w:hint="eastAsia"/>
          <w:color w:val="000000" w:themeColor="text1"/>
        </w:rPr>
        <w:t>号</w:t>
      </w:r>
      <w:r w:rsidRPr="00836BA6">
        <w:rPr>
          <w:rFonts w:ascii="BIZ UD明朝 Medium" w:eastAsia="BIZ UD明朝 Medium" w:hAnsi="BIZ UD明朝 Medium" w:hint="eastAsia"/>
          <w:color w:val="000000" w:themeColor="text1"/>
        </w:rPr>
        <w:t>（裏）</w:t>
      </w:r>
    </w:p>
    <w:p w:rsidR="009A5B1D" w:rsidRPr="00836BA6" w:rsidRDefault="009A5B1D" w:rsidP="009A5B1D">
      <w:pPr>
        <w:autoSpaceDE w:val="0"/>
        <w:autoSpaceDN w:val="0"/>
        <w:adjustRightInd w:val="0"/>
        <w:rPr>
          <w:rFonts w:ascii="BIZ UD明朝 Medium" w:eastAsia="BIZ UD明朝 Medium" w:hAnsi="BIZ UD明朝 Medium"/>
          <w:color w:val="000000" w:themeColor="text1"/>
          <w:kern w:val="0"/>
        </w:rPr>
      </w:pPr>
    </w:p>
    <w:p w:rsidR="009A5B1D" w:rsidRPr="00836BA6" w:rsidRDefault="009A5B1D" w:rsidP="009A5B1D">
      <w:pPr>
        <w:autoSpaceDE w:val="0"/>
        <w:autoSpaceDN w:val="0"/>
        <w:adjustRightInd w:val="0"/>
        <w:spacing w:line="400" w:lineRule="exact"/>
        <w:rPr>
          <w:rFonts w:ascii="BIZ UD明朝 Medium" w:eastAsia="BIZ UD明朝 Medium" w:hAnsi="BIZ UD明朝 Medium"/>
          <w:color w:val="000000" w:themeColor="text1"/>
          <w:kern w:val="0"/>
        </w:rPr>
      </w:pPr>
      <w:r w:rsidRPr="00836BA6">
        <w:rPr>
          <w:rFonts w:ascii="BIZ UD明朝 Medium" w:eastAsia="BIZ UD明朝 Medium" w:hAnsi="BIZ UD明朝 Medium" w:hint="eastAsia"/>
          <w:color w:val="000000" w:themeColor="text1"/>
          <w:kern w:val="0"/>
        </w:rPr>
        <w:t>【注意事項】</w:t>
      </w:r>
    </w:p>
    <w:p w:rsidR="009A5B1D" w:rsidRPr="00836BA6" w:rsidRDefault="009A5B1D" w:rsidP="009A5B1D">
      <w:pPr>
        <w:autoSpaceDE w:val="0"/>
        <w:autoSpaceDN w:val="0"/>
        <w:adjustRightInd w:val="0"/>
        <w:spacing w:line="400" w:lineRule="exact"/>
        <w:ind w:left="223" w:hangingChars="100" w:hanging="223"/>
        <w:rPr>
          <w:rFonts w:ascii="BIZ UD明朝 Medium" w:eastAsia="BIZ UD明朝 Medium" w:hAnsi="BIZ UD明朝 Medium"/>
          <w:color w:val="000000" w:themeColor="text1"/>
          <w:kern w:val="0"/>
        </w:rPr>
      </w:pPr>
      <w:r w:rsidRPr="00836BA6">
        <w:rPr>
          <w:rFonts w:ascii="BIZ UD明朝 Medium" w:eastAsia="BIZ UD明朝 Medium" w:hAnsi="BIZ UD明朝 Medium" w:hint="eastAsia"/>
          <w:color w:val="000000" w:themeColor="text1"/>
          <w:kern w:val="0"/>
        </w:rPr>
        <w:t>１　氏名、住所等、この書面に記載されたすべての個人情報は、熊本市個人情報保護条例（平成１３年条例第４３号）の規定に基づいて取り扱うものとし、熊本市</w:t>
      </w:r>
      <w:r w:rsidRPr="00836BA6">
        <w:rPr>
          <w:rFonts w:ascii="BIZ UD明朝 Medium" w:eastAsia="BIZ UD明朝 Medium" w:hAnsi="BIZ UD明朝 Medium" w:hint="eastAsia"/>
          <w:color w:val="000000" w:themeColor="text1"/>
        </w:rPr>
        <w:t>が締結する契約等からの暴力団等排除に関する合意書（以下「合意書」といいます。）に基づいて実施する暴力団等排除のための措置以外の目的には使用しません。熊本市がこれらの情報をもとに</w:t>
      </w:r>
      <w:r w:rsidRPr="00836BA6">
        <w:rPr>
          <w:rFonts w:ascii="BIZ UD明朝 Medium" w:eastAsia="BIZ UD明朝 Medium" w:hAnsi="BIZ UD明朝 Medium" w:hint="eastAsia"/>
          <w:color w:val="000000" w:themeColor="text1"/>
          <w:kern w:val="0"/>
        </w:rPr>
        <w:t>熊本県警察本部（以下「警察本部」といいます。）から取得した個人情報についても同様です。</w:t>
      </w:r>
    </w:p>
    <w:p w:rsidR="009A5B1D" w:rsidRPr="00836BA6" w:rsidRDefault="009A5B1D" w:rsidP="009A5B1D">
      <w:pPr>
        <w:autoSpaceDE w:val="0"/>
        <w:autoSpaceDN w:val="0"/>
        <w:adjustRightInd w:val="0"/>
        <w:spacing w:line="400" w:lineRule="exact"/>
        <w:ind w:left="223" w:hangingChars="100" w:hanging="223"/>
        <w:rPr>
          <w:rFonts w:ascii="BIZ UD明朝 Medium" w:eastAsia="BIZ UD明朝 Medium" w:hAnsi="BIZ UD明朝 Medium"/>
          <w:color w:val="000000" w:themeColor="text1"/>
          <w:kern w:val="0"/>
        </w:rPr>
      </w:pPr>
      <w:r w:rsidRPr="00836BA6">
        <w:rPr>
          <w:rFonts w:ascii="BIZ UD明朝 Medium" w:eastAsia="BIZ UD明朝 Medium" w:hAnsi="BIZ UD明朝 Medium" w:hint="eastAsia"/>
          <w:color w:val="000000" w:themeColor="text1"/>
          <w:kern w:val="0"/>
        </w:rPr>
        <w:t xml:space="preserve">　　また、警察本部は熊本県個人情報保護条例（平成１２年熊本県条例第６６号）の実施機関と定められています。</w:t>
      </w:r>
    </w:p>
    <w:p w:rsidR="009A5B1D" w:rsidRPr="00836BA6" w:rsidRDefault="009A5B1D" w:rsidP="009A5B1D">
      <w:pPr>
        <w:autoSpaceDE w:val="0"/>
        <w:autoSpaceDN w:val="0"/>
        <w:adjustRightInd w:val="0"/>
        <w:spacing w:line="400" w:lineRule="exact"/>
        <w:ind w:left="223" w:hangingChars="100" w:hanging="223"/>
        <w:rPr>
          <w:rFonts w:ascii="BIZ UD明朝 Medium" w:eastAsia="BIZ UD明朝 Medium" w:hAnsi="BIZ UD明朝 Medium"/>
          <w:color w:val="000000" w:themeColor="text1"/>
          <w:kern w:val="0"/>
        </w:rPr>
      </w:pPr>
      <w:r w:rsidRPr="00836BA6">
        <w:rPr>
          <w:rFonts w:ascii="BIZ UD明朝 Medium" w:eastAsia="BIZ UD明朝 Medium" w:hAnsi="BIZ UD明朝 Medium" w:hint="eastAsia"/>
          <w:color w:val="000000" w:themeColor="text1"/>
          <w:kern w:val="0"/>
        </w:rPr>
        <w:t>２　この書面には、次に該当する者を記載してください。なお、</w:t>
      </w:r>
      <w:r w:rsidRPr="00836BA6">
        <w:rPr>
          <w:rFonts w:ascii="BIZ UD明朝 Medium" w:eastAsia="BIZ UD明朝 Medium" w:hAnsi="BIZ UD明朝 Medium" w:hint="eastAsia"/>
          <w:color w:val="000000" w:themeColor="text1"/>
        </w:rPr>
        <w:t>氏名は、正確な字体で記載してください。</w:t>
      </w:r>
    </w:p>
    <w:p w:rsidR="009A5B1D" w:rsidRPr="00836BA6" w:rsidRDefault="009A5B1D" w:rsidP="009A5B1D">
      <w:pPr>
        <w:autoSpaceDE w:val="0"/>
        <w:autoSpaceDN w:val="0"/>
        <w:adjustRightInd w:val="0"/>
        <w:spacing w:line="400" w:lineRule="exact"/>
        <w:ind w:left="445" w:hangingChars="200" w:hanging="445"/>
        <w:rPr>
          <w:rFonts w:ascii="BIZ UD明朝 Medium" w:eastAsia="BIZ UD明朝 Medium" w:hAnsi="BIZ UD明朝 Medium"/>
          <w:color w:val="000000" w:themeColor="text1"/>
          <w:kern w:val="0"/>
        </w:rPr>
      </w:pPr>
      <w:r w:rsidRPr="00836BA6">
        <w:rPr>
          <w:rFonts w:ascii="BIZ UD明朝 Medium" w:eastAsia="BIZ UD明朝 Medium" w:hAnsi="BIZ UD明朝 Medium" w:hint="eastAsia"/>
          <w:color w:val="000000" w:themeColor="text1"/>
          <w:kern w:val="0"/>
        </w:rPr>
        <w:t>（１）株式会社（特例有限会社を含む。）については、取締役（代表取締役を含む）及び執行役（代表執行役を含む）</w:t>
      </w:r>
    </w:p>
    <w:p w:rsidR="009A5B1D" w:rsidRPr="00836BA6" w:rsidRDefault="009A5B1D" w:rsidP="009A5B1D">
      <w:pPr>
        <w:autoSpaceDE w:val="0"/>
        <w:autoSpaceDN w:val="0"/>
        <w:adjustRightInd w:val="0"/>
        <w:spacing w:line="400" w:lineRule="exact"/>
        <w:ind w:left="223" w:hangingChars="100" w:hanging="223"/>
        <w:rPr>
          <w:rFonts w:ascii="BIZ UD明朝 Medium" w:eastAsia="BIZ UD明朝 Medium" w:hAnsi="BIZ UD明朝 Medium"/>
          <w:color w:val="000000" w:themeColor="text1"/>
          <w:kern w:val="0"/>
        </w:rPr>
      </w:pPr>
      <w:r w:rsidRPr="00836BA6">
        <w:rPr>
          <w:rFonts w:ascii="BIZ UD明朝 Medium" w:eastAsia="BIZ UD明朝 Medium" w:hAnsi="BIZ UD明朝 Medium" w:hint="eastAsia"/>
          <w:color w:val="000000" w:themeColor="text1"/>
          <w:kern w:val="0"/>
        </w:rPr>
        <w:t>（２）合名会社又は合同会社については、社員</w:t>
      </w:r>
    </w:p>
    <w:p w:rsidR="009A5B1D" w:rsidRPr="00836BA6" w:rsidRDefault="009A5B1D" w:rsidP="009A5B1D">
      <w:pPr>
        <w:autoSpaceDE w:val="0"/>
        <w:autoSpaceDN w:val="0"/>
        <w:adjustRightInd w:val="0"/>
        <w:spacing w:line="400" w:lineRule="exact"/>
        <w:ind w:left="223" w:hangingChars="100" w:hanging="223"/>
        <w:rPr>
          <w:rFonts w:ascii="BIZ UD明朝 Medium" w:eastAsia="BIZ UD明朝 Medium" w:hAnsi="BIZ UD明朝 Medium"/>
          <w:color w:val="000000" w:themeColor="text1"/>
          <w:kern w:val="0"/>
        </w:rPr>
      </w:pPr>
      <w:r w:rsidRPr="00836BA6">
        <w:rPr>
          <w:rFonts w:ascii="BIZ UD明朝 Medium" w:eastAsia="BIZ UD明朝 Medium" w:hAnsi="BIZ UD明朝 Medium" w:hint="eastAsia"/>
          <w:color w:val="000000" w:themeColor="text1"/>
          <w:kern w:val="0"/>
        </w:rPr>
        <w:t>（３）合資会社については、無限責任社員</w:t>
      </w:r>
    </w:p>
    <w:p w:rsidR="009A5B1D" w:rsidRPr="00836BA6" w:rsidRDefault="009A5B1D" w:rsidP="009A5B1D">
      <w:pPr>
        <w:autoSpaceDE w:val="0"/>
        <w:autoSpaceDN w:val="0"/>
        <w:adjustRightInd w:val="0"/>
        <w:spacing w:line="400" w:lineRule="exact"/>
        <w:ind w:left="445" w:hangingChars="200" w:hanging="445"/>
        <w:rPr>
          <w:rFonts w:ascii="BIZ UD明朝 Medium" w:eastAsia="BIZ UD明朝 Medium" w:hAnsi="BIZ UD明朝 Medium"/>
          <w:color w:val="000000" w:themeColor="text1"/>
          <w:kern w:val="0"/>
        </w:rPr>
      </w:pPr>
      <w:r w:rsidRPr="00836BA6">
        <w:rPr>
          <w:rFonts w:ascii="BIZ UD明朝 Medium" w:eastAsia="BIZ UD明朝 Medium" w:hAnsi="BIZ UD明朝 Medium" w:hint="eastAsia"/>
          <w:color w:val="000000" w:themeColor="text1"/>
          <w:kern w:val="0"/>
        </w:rPr>
        <w:t>（４）一般社団法人又は一般財団法人については、理事</w:t>
      </w:r>
      <w:r w:rsidRPr="00836BA6">
        <w:rPr>
          <w:rFonts w:ascii="BIZ UD明朝 Medium" w:eastAsia="BIZ UD明朝 Medium" w:hAnsi="BIZ UD明朝 Medium" w:hint="eastAsia"/>
          <w:color w:val="000000" w:themeColor="text1"/>
        </w:rPr>
        <w:t>（代表理事を含む。）</w:t>
      </w:r>
      <w:r w:rsidRPr="00836BA6">
        <w:rPr>
          <w:rFonts w:ascii="BIZ UD明朝 Medium" w:eastAsia="BIZ UD明朝 Medium" w:hAnsi="BIZ UD明朝 Medium" w:hint="eastAsia"/>
          <w:color w:val="000000" w:themeColor="text1"/>
          <w:kern w:val="0"/>
        </w:rPr>
        <w:t>。一般財団法人に　　　ついては、これに加えて評議員</w:t>
      </w:r>
    </w:p>
    <w:p w:rsidR="009A5B1D" w:rsidRPr="00836BA6" w:rsidRDefault="009A5B1D" w:rsidP="009A5B1D">
      <w:pPr>
        <w:autoSpaceDE w:val="0"/>
        <w:autoSpaceDN w:val="0"/>
        <w:adjustRightInd w:val="0"/>
        <w:spacing w:line="400" w:lineRule="exact"/>
        <w:ind w:leftChars="200" w:left="890" w:hangingChars="200" w:hanging="445"/>
        <w:rPr>
          <w:rFonts w:ascii="BIZ UD明朝 Medium" w:eastAsia="BIZ UD明朝 Medium" w:hAnsi="BIZ UD明朝 Medium"/>
          <w:b/>
          <w:color w:val="000000" w:themeColor="text1"/>
          <w:kern w:val="0"/>
          <w:u w:val="single"/>
        </w:rPr>
      </w:pPr>
      <w:r w:rsidRPr="00836BA6">
        <w:rPr>
          <w:rFonts w:ascii="BIZ UD明朝 Medium" w:eastAsia="BIZ UD明朝 Medium" w:hAnsi="BIZ UD明朝 Medium" w:hint="eastAsia"/>
          <w:color w:val="000000" w:themeColor="text1"/>
        </w:rPr>
        <w:t xml:space="preserve">（※　</w:t>
      </w:r>
      <w:r w:rsidRPr="00836BA6">
        <w:rPr>
          <w:rFonts w:ascii="BIZ UD明朝 Medium" w:eastAsia="BIZ UD明朝 Medium" w:hAnsi="BIZ UD明朝 Medium" w:hint="eastAsia"/>
          <w:bCs/>
          <w:color w:val="000000" w:themeColor="text1"/>
        </w:rPr>
        <w:t>一般社団法人及び一般財団法人に関する法律及び公益社団法人及び公益財団法人の認定等に関する法律の施行に伴う関係法律の整備等に関する法律（平成１８年法律第５０号。以下「整備法」という。）第４２条第１項に規定する「特例社団法人」又は「特例財団法人」にあっては、理事。特例財団法人が整備法第９１条の規定により評議員を置いた場合は、これに加えて評議員）</w:t>
      </w:r>
    </w:p>
    <w:p w:rsidR="009A5B1D" w:rsidRPr="00836BA6" w:rsidRDefault="009A5B1D" w:rsidP="009A5B1D">
      <w:pPr>
        <w:autoSpaceDE w:val="0"/>
        <w:autoSpaceDN w:val="0"/>
        <w:adjustRightInd w:val="0"/>
        <w:spacing w:line="400" w:lineRule="exact"/>
        <w:ind w:left="445" w:hangingChars="200" w:hanging="445"/>
        <w:rPr>
          <w:rFonts w:ascii="BIZ UD明朝 Medium" w:eastAsia="BIZ UD明朝 Medium" w:hAnsi="BIZ UD明朝 Medium"/>
          <w:color w:val="000000" w:themeColor="text1"/>
          <w:kern w:val="0"/>
        </w:rPr>
      </w:pPr>
      <w:r w:rsidRPr="00836BA6">
        <w:rPr>
          <w:rFonts w:ascii="BIZ UD明朝 Medium" w:eastAsia="BIZ UD明朝 Medium" w:hAnsi="BIZ UD明朝 Medium" w:hint="eastAsia"/>
          <w:color w:val="000000" w:themeColor="text1"/>
          <w:kern w:val="0"/>
        </w:rPr>
        <w:t>（５）（１）から（４）までに掲げる法人以外の法人については、（１）から（４）までに掲げる役職に相当する地位にある者</w:t>
      </w:r>
    </w:p>
    <w:p w:rsidR="009A5B1D" w:rsidRPr="00836BA6" w:rsidRDefault="009A5B1D" w:rsidP="009A5B1D">
      <w:pPr>
        <w:autoSpaceDE w:val="0"/>
        <w:autoSpaceDN w:val="0"/>
        <w:adjustRightInd w:val="0"/>
        <w:spacing w:line="400" w:lineRule="exact"/>
        <w:ind w:left="445" w:hangingChars="200" w:hanging="445"/>
        <w:rPr>
          <w:rFonts w:ascii="BIZ UD明朝 Medium" w:eastAsia="BIZ UD明朝 Medium" w:hAnsi="BIZ UD明朝 Medium"/>
          <w:color w:val="000000" w:themeColor="text1"/>
          <w:kern w:val="0"/>
        </w:rPr>
      </w:pPr>
      <w:r w:rsidRPr="00836BA6">
        <w:rPr>
          <w:rFonts w:ascii="BIZ UD明朝 Medium" w:eastAsia="BIZ UD明朝 Medium" w:hAnsi="BIZ UD明朝 Medium" w:hint="eastAsia"/>
          <w:color w:val="000000" w:themeColor="text1"/>
          <w:kern w:val="0"/>
        </w:rPr>
        <w:t>（６）法人格を有しない団体については、代表者及び団体の規約において重要な意思決定に直接関与することとされる者</w:t>
      </w:r>
    </w:p>
    <w:p w:rsidR="009A5B1D" w:rsidRPr="00836BA6" w:rsidRDefault="009A5B1D" w:rsidP="009A5B1D">
      <w:pPr>
        <w:autoSpaceDE w:val="0"/>
        <w:autoSpaceDN w:val="0"/>
        <w:adjustRightInd w:val="0"/>
        <w:spacing w:line="400" w:lineRule="exact"/>
        <w:ind w:left="223" w:hangingChars="100" w:hanging="223"/>
        <w:rPr>
          <w:rFonts w:ascii="BIZ UD明朝 Medium" w:eastAsia="BIZ UD明朝 Medium" w:hAnsi="BIZ UD明朝 Medium"/>
          <w:color w:val="000000" w:themeColor="text1"/>
          <w:kern w:val="0"/>
        </w:rPr>
      </w:pPr>
      <w:r w:rsidRPr="00836BA6">
        <w:rPr>
          <w:rFonts w:ascii="BIZ UD明朝 Medium" w:eastAsia="BIZ UD明朝 Medium" w:hAnsi="BIZ UD明朝 Medium" w:hint="eastAsia"/>
          <w:color w:val="000000" w:themeColor="text1"/>
          <w:kern w:val="0"/>
        </w:rPr>
        <w:t>（７）個人については、その者</w:t>
      </w:r>
    </w:p>
    <w:p w:rsidR="009A5B1D" w:rsidRPr="00836BA6" w:rsidRDefault="009A5B1D" w:rsidP="009A5B1D">
      <w:pPr>
        <w:autoSpaceDE w:val="0"/>
        <w:autoSpaceDN w:val="0"/>
        <w:adjustRightInd w:val="0"/>
        <w:spacing w:line="400" w:lineRule="exact"/>
        <w:ind w:left="223" w:hangingChars="100" w:hanging="223"/>
        <w:rPr>
          <w:rFonts w:ascii="BIZ UD明朝 Medium" w:eastAsia="BIZ UD明朝 Medium" w:hAnsi="BIZ UD明朝 Medium"/>
          <w:color w:val="000000" w:themeColor="text1"/>
          <w:kern w:val="0"/>
        </w:rPr>
      </w:pPr>
      <w:r w:rsidRPr="00836BA6">
        <w:rPr>
          <w:rFonts w:ascii="BIZ UD明朝 Medium" w:eastAsia="BIZ UD明朝 Medium" w:hAnsi="BIZ UD明朝 Medium" w:hint="eastAsia"/>
          <w:color w:val="000000" w:themeColor="text1"/>
          <w:kern w:val="0"/>
        </w:rPr>
        <w:t>（８）次に該当する場合は、（１）から（７）に掲げる者のほか、次の者</w:t>
      </w:r>
    </w:p>
    <w:p w:rsidR="009A5B1D" w:rsidRPr="00836BA6" w:rsidRDefault="009A5B1D" w:rsidP="009A5B1D">
      <w:pPr>
        <w:autoSpaceDE w:val="0"/>
        <w:autoSpaceDN w:val="0"/>
        <w:adjustRightInd w:val="0"/>
        <w:spacing w:line="400" w:lineRule="exact"/>
        <w:rPr>
          <w:rFonts w:ascii="BIZ UD明朝 Medium" w:eastAsia="BIZ UD明朝 Medium" w:hAnsi="BIZ UD明朝 Medium"/>
          <w:color w:val="000000" w:themeColor="text1"/>
          <w:kern w:val="0"/>
        </w:rPr>
      </w:pPr>
      <w:r w:rsidRPr="00836BA6">
        <w:rPr>
          <w:rFonts w:ascii="BIZ UD明朝 Medium" w:eastAsia="BIZ UD明朝 Medium" w:hAnsi="BIZ UD明朝 Medium" w:hint="eastAsia"/>
          <w:color w:val="000000" w:themeColor="text1"/>
          <w:kern w:val="0"/>
        </w:rPr>
        <w:t xml:space="preserve">　　ア　支配人をおく場合は、支配人</w:t>
      </w:r>
    </w:p>
    <w:p w:rsidR="009A5B1D" w:rsidRPr="00836BA6" w:rsidRDefault="009A5B1D" w:rsidP="009A5B1D">
      <w:pPr>
        <w:autoSpaceDE w:val="0"/>
        <w:autoSpaceDN w:val="0"/>
        <w:adjustRightInd w:val="0"/>
        <w:spacing w:line="400" w:lineRule="exact"/>
        <w:ind w:left="445" w:hangingChars="200" w:hanging="445"/>
        <w:rPr>
          <w:rFonts w:ascii="BIZ UD明朝 Medium" w:eastAsia="BIZ UD明朝 Medium" w:hAnsi="BIZ UD明朝 Medium"/>
          <w:color w:val="000000" w:themeColor="text1"/>
          <w:kern w:val="0"/>
        </w:rPr>
      </w:pPr>
      <w:r w:rsidRPr="00836BA6">
        <w:rPr>
          <w:rFonts w:ascii="BIZ UD明朝 Medium" w:eastAsia="BIZ UD明朝 Medium" w:hAnsi="BIZ UD明朝 Medium" w:hint="eastAsia"/>
          <w:color w:val="000000" w:themeColor="text1"/>
          <w:kern w:val="0"/>
        </w:rPr>
        <w:t xml:space="preserve">　　イ　支店長又は営業所長その他の者に契約事務を委任する場合は、支店長又は営業所長その他の者</w:t>
      </w:r>
    </w:p>
    <w:p w:rsidR="009A5B1D" w:rsidRPr="00836BA6" w:rsidRDefault="009A5B1D" w:rsidP="009A5B1D">
      <w:pPr>
        <w:autoSpaceDE w:val="0"/>
        <w:autoSpaceDN w:val="0"/>
        <w:adjustRightInd w:val="0"/>
        <w:spacing w:line="400" w:lineRule="exact"/>
        <w:ind w:left="445" w:hangingChars="200" w:hanging="445"/>
        <w:rPr>
          <w:rFonts w:ascii="BIZ UD明朝 Medium" w:eastAsia="BIZ UD明朝 Medium" w:hAnsi="BIZ UD明朝 Medium"/>
          <w:color w:val="000000" w:themeColor="text1"/>
        </w:rPr>
      </w:pPr>
      <w:r w:rsidRPr="00836BA6">
        <w:rPr>
          <w:rFonts w:ascii="BIZ UD明朝 Medium" w:eastAsia="BIZ UD明朝 Medium" w:hAnsi="BIZ UD明朝 Medium" w:hint="eastAsia"/>
          <w:color w:val="000000" w:themeColor="text1"/>
          <w:kern w:val="0"/>
        </w:rPr>
        <w:t>（９）当該法人が会社更生手続又は民事再生手続中である場合は、（１）から（８）までに掲げる者のほか、管財人</w:t>
      </w:r>
    </w:p>
    <w:p w:rsidR="009A5B1D" w:rsidRPr="00836BA6" w:rsidRDefault="009A5B1D" w:rsidP="009A5B1D">
      <w:pPr>
        <w:autoSpaceDE w:val="0"/>
        <w:autoSpaceDN w:val="0"/>
        <w:adjustRightInd w:val="0"/>
        <w:spacing w:line="400" w:lineRule="exact"/>
        <w:ind w:left="223" w:hangingChars="100" w:hanging="223"/>
        <w:rPr>
          <w:rFonts w:ascii="BIZ UD明朝 Medium" w:eastAsia="BIZ UD明朝 Medium" w:hAnsi="BIZ UD明朝 Medium"/>
          <w:color w:val="000000" w:themeColor="text1"/>
        </w:rPr>
      </w:pPr>
      <w:r w:rsidRPr="00836BA6">
        <w:rPr>
          <w:rFonts w:ascii="BIZ UD明朝 Medium" w:eastAsia="BIZ UD明朝 Medium" w:hAnsi="BIZ UD明朝 Medium" w:hint="eastAsia"/>
          <w:color w:val="000000" w:themeColor="text1"/>
        </w:rPr>
        <w:t>３　この書面の記載に当たっては、対象者すべての同意を得てください。</w:t>
      </w:r>
    </w:p>
    <w:p w:rsidR="00925B9D" w:rsidRPr="00836BA6" w:rsidRDefault="00925B9D" w:rsidP="009A5B1D">
      <w:pPr>
        <w:autoSpaceDE w:val="0"/>
        <w:autoSpaceDN w:val="0"/>
        <w:adjustRightInd w:val="0"/>
        <w:spacing w:line="400" w:lineRule="exact"/>
        <w:ind w:left="223" w:hangingChars="100" w:hanging="223"/>
        <w:rPr>
          <w:rFonts w:ascii="BIZ UD明朝 Medium" w:eastAsia="BIZ UD明朝 Medium" w:hAnsi="BIZ UD明朝 Medium"/>
          <w:color w:val="000000" w:themeColor="text1"/>
        </w:rPr>
      </w:pPr>
    </w:p>
    <w:sectPr w:rsidR="00925B9D" w:rsidRPr="00836BA6" w:rsidSect="009B7D8F">
      <w:pgSz w:w="11906" w:h="16838" w:code="9"/>
      <w:pgMar w:top="1134" w:right="1134" w:bottom="1134" w:left="1418" w:header="851" w:footer="992" w:gutter="0"/>
      <w:cols w:space="425"/>
      <w:docGrid w:type="linesAndChars" w:linePitch="437" w:charSpace="260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7B61" w:rsidRDefault="00B77B61" w:rsidP="00703B69">
      <w:r>
        <w:separator/>
      </w:r>
    </w:p>
  </w:endnote>
  <w:endnote w:type="continuationSeparator" w:id="0">
    <w:p w:rsidR="00B77B61" w:rsidRDefault="00B77B61" w:rsidP="00703B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BIZ UD明朝 Medium">
    <w:panose1 w:val="02020500000000000000"/>
    <w:charset w:val="80"/>
    <w:family w:val="roman"/>
    <w:pitch w:val="fixed"/>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7B61" w:rsidRDefault="00B77B61">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B77B61" w:rsidRDefault="00B77B61">
    <w:pPr>
      <w:pStyle w:val="a8"/>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7B61" w:rsidRDefault="00B77B61" w:rsidP="00703B69">
      <w:r>
        <w:separator/>
      </w:r>
    </w:p>
  </w:footnote>
  <w:footnote w:type="continuationSeparator" w:id="0">
    <w:p w:rsidR="00B77B61" w:rsidRDefault="00B77B61" w:rsidP="00703B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dirty"/>
  <w:defaultTabStop w:val="840"/>
  <w:drawingGridHorizontalSpacing w:val="223"/>
  <w:drawingGridVerticalSpacing w:val="437"/>
  <w:displayHorizontalDrawingGridEvery w:val="0"/>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7E3"/>
    <w:rsid w:val="00025117"/>
    <w:rsid w:val="0003201E"/>
    <w:rsid w:val="000346B2"/>
    <w:rsid w:val="00050B07"/>
    <w:rsid w:val="000607E3"/>
    <w:rsid w:val="00064470"/>
    <w:rsid w:val="00084722"/>
    <w:rsid w:val="000A655C"/>
    <w:rsid w:val="000A6F65"/>
    <w:rsid w:val="000B2651"/>
    <w:rsid w:val="000C4077"/>
    <w:rsid w:val="000E4663"/>
    <w:rsid w:val="00104A8F"/>
    <w:rsid w:val="00113283"/>
    <w:rsid w:val="00116A7C"/>
    <w:rsid w:val="00120E77"/>
    <w:rsid w:val="00135638"/>
    <w:rsid w:val="001503EB"/>
    <w:rsid w:val="00151C74"/>
    <w:rsid w:val="00156B7E"/>
    <w:rsid w:val="0016464F"/>
    <w:rsid w:val="001751F8"/>
    <w:rsid w:val="001839B7"/>
    <w:rsid w:val="00186521"/>
    <w:rsid w:val="00186FAA"/>
    <w:rsid w:val="001A4BE2"/>
    <w:rsid w:val="001B2CE6"/>
    <w:rsid w:val="001B58A4"/>
    <w:rsid w:val="001B605F"/>
    <w:rsid w:val="001C1C89"/>
    <w:rsid w:val="001D17C7"/>
    <w:rsid w:val="001D52A4"/>
    <w:rsid w:val="001F4141"/>
    <w:rsid w:val="002011DE"/>
    <w:rsid w:val="002266D0"/>
    <w:rsid w:val="002314FB"/>
    <w:rsid w:val="00236A5B"/>
    <w:rsid w:val="00240AC4"/>
    <w:rsid w:val="00261150"/>
    <w:rsid w:val="0026496F"/>
    <w:rsid w:val="002735A0"/>
    <w:rsid w:val="002A3D74"/>
    <w:rsid w:val="002A4E0C"/>
    <w:rsid w:val="002B2DE4"/>
    <w:rsid w:val="002C0F1D"/>
    <w:rsid w:val="002D44CB"/>
    <w:rsid w:val="002D4C7C"/>
    <w:rsid w:val="002D5C58"/>
    <w:rsid w:val="002E037B"/>
    <w:rsid w:val="002E34C8"/>
    <w:rsid w:val="002E5B96"/>
    <w:rsid w:val="002E6958"/>
    <w:rsid w:val="00315A89"/>
    <w:rsid w:val="00323C4A"/>
    <w:rsid w:val="003339E4"/>
    <w:rsid w:val="00360B45"/>
    <w:rsid w:val="003625A3"/>
    <w:rsid w:val="00375048"/>
    <w:rsid w:val="00383F3F"/>
    <w:rsid w:val="0038416F"/>
    <w:rsid w:val="00395519"/>
    <w:rsid w:val="003B3B73"/>
    <w:rsid w:val="003B492B"/>
    <w:rsid w:val="003E3286"/>
    <w:rsid w:val="003E7AFC"/>
    <w:rsid w:val="00412764"/>
    <w:rsid w:val="00412D79"/>
    <w:rsid w:val="00413DE0"/>
    <w:rsid w:val="0041566A"/>
    <w:rsid w:val="004178DE"/>
    <w:rsid w:val="004221B6"/>
    <w:rsid w:val="00425338"/>
    <w:rsid w:val="00444194"/>
    <w:rsid w:val="004609B2"/>
    <w:rsid w:val="00464A12"/>
    <w:rsid w:val="00470D61"/>
    <w:rsid w:val="004713D6"/>
    <w:rsid w:val="00474031"/>
    <w:rsid w:val="0048282E"/>
    <w:rsid w:val="0048322B"/>
    <w:rsid w:val="004919F3"/>
    <w:rsid w:val="00496F13"/>
    <w:rsid w:val="00497E3B"/>
    <w:rsid w:val="004A4167"/>
    <w:rsid w:val="004B627A"/>
    <w:rsid w:val="004C09FB"/>
    <w:rsid w:val="004C3B49"/>
    <w:rsid w:val="004D1815"/>
    <w:rsid w:val="004D431C"/>
    <w:rsid w:val="004D65C7"/>
    <w:rsid w:val="004E444D"/>
    <w:rsid w:val="004E55EC"/>
    <w:rsid w:val="004E57A0"/>
    <w:rsid w:val="004F44E5"/>
    <w:rsid w:val="004F4A06"/>
    <w:rsid w:val="004F5201"/>
    <w:rsid w:val="004F5203"/>
    <w:rsid w:val="004F61C2"/>
    <w:rsid w:val="00501554"/>
    <w:rsid w:val="00513156"/>
    <w:rsid w:val="0051578A"/>
    <w:rsid w:val="005256C9"/>
    <w:rsid w:val="0052570A"/>
    <w:rsid w:val="00525782"/>
    <w:rsid w:val="0056214B"/>
    <w:rsid w:val="00593DC9"/>
    <w:rsid w:val="0059569C"/>
    <w:rsid w:val="00595BFC"/>
    <w:rsid w:val="005B4F27"/>
    <w:rsid w:val="005B7803"/>
    <w:rsid w:val="005C1772"/>
    <w:rsid w:val="005C3879"/>
    <w:rsid w:val="005E005C"/>
    <w:rsid w:val="005E38BA"/>
    <w:rsid w:val="005F1DCE"/>
    <w:rsid w:val="005F6ADD"/>
    <w:rsid w:val="00603349"/>
    <w:rsid w:val="00612A3A"/>
    <w:rsid w:val="00612BCB"/>
    <w:rsid w:val="00616947"/>
    <w:rsid w:val="006248C1"/>
    <w:rsid w:val="00626F93"/>
    <w:rsid w:val="00630AE4"/>
    <w:rsid w:val="0063488C"/>
    <w:rsid w:val="00634A15"/>
    <w:rsid w:val="006355E7"/>
    <w:rsid w:val="006442FD"/>
    <w:rsid w:val="006475AB"/>
    <w:rsid w:val="006529CB"/>
    <w:rsid w:val="0065551B"/>
    <w:rsid w:val="00665607"/>
    <w:rsid w:val="006667FB"/>
    <w:rsid w:val="00682FEA"/>
    <w:rsid w:val="00685323"/>
    <w:rsid w:val="006A3E07"/>
    <w:rsid w:val="006B0890"/>
    <w:rsid w:val="006B1FFD"/>
    <w:rsid w:val="006B77A5"/>
    <w:rsid w:val="006C00CB"/>
    <w:rsid w:val="006C5912"/>
    <w:rsid w:val="006D40CB"/>
    <w:rsid w:val="006D4C8C"/>
    <w:rsid w:val="006E3117"/>
    <w:rsid w:val="006E7206"/>
    <w:rsid w:val="006F4E29"/>
    <w:rsid w:val="00702FA0"/>
    <w:rsid w:val="007037C5"/>
    <w:rsid w:val="00703B69"/>
    <w:rsid w:val="0071260E"/>
    <w:rsid w:val="00731DD3"/>
    <w:rsid w:val="00733549"/>
    <w:rsid w:val="0074217E"/>
    <w:rsid w:val="00742F17"/>
    <w:rsid w:val="00747B02"/>
    <w:rsid w:val="0075132F"/>
    <w:rsid w:val="00754905"/>
    <w:rsid w:val="00762E0A"/>
    <w:rsid w:val="00767F19"/>
    <w:rsid w:val="00771571"/>
    <w:rsid w:val="00771B72"/>
    <w:rsid w:val="00771C11"/>
    <w:rsid w:val="00782BFC"/>
    <w:rsid w:val="00793640"/>
    <w:rsid w:val="007B01DC"/>
    <w:rsid w:val="007B3059"/>
    <w:rsid w:val="007B4081"/>
    <w:rsid w:val="007D7863"/>
    <w:rsid w:val="007E5284"/>
    <w:rsid w:val="007E5D68"/>
    <w:rsid w:val="007F72E7"/>
    <w:rsid w:val="00806B34"/>
    <w:rsid w:val="00815AB7"/>
    <w:rsid w:val="00825AF7"/>
    <w:rsid w:val="00827284"/>
    <w:rsid w:val="00835A79"/>
    <w:rsid w:val="00836BA6"/>
    <w:rsid w:val="00842DD4"/>
    <w:rsid w:val="00843878"/>
    <w:rsid w:val="008447EA"/>
    <w:rsid w:val="008458EF"/>
    <w:rsid w:val="00863789"/>
    <w:rsid w:val="00874176"/>
    <w:rsid w:val="00886FE4"/>
    <w:rsid w:val="008A1327"/>
    <w:rsid w:val="008A301E"/>
    <w:rsid w:val="008B1BAF"/>
    <w:rsid w:val="008C0F58"/>
    <w:rsid w:val="008C117D"/>
    <w:rsid w:val="008C4AF8"/>
    <w:rsid w:val="008D2A0B"/>
    <w:rsid w:val="008D3D27"/>
    <w:rsid w:val="008E4DF3"/>
    <w:rsid w:val="008E63F1"/>
    <w:rsid w:val="008F13D8"/>
    <w:rsid w:val="008F3DDC"/>
    <w:rsid w:val="008F63AA"/>
    <w:rsid w:val="00901D9F"/>
    <w:rsid w:val="00904241"/>
    <w:rsid w:val="00906E41"/>
    <w:rsid w:val="00925B9D"/>
    <w:rsid w:val="00945448"/>
    <w:rsid w:val="00953091"/>
    <w:rsid w:val="0095443C"/>
    <w:rsid w:val="00961CEE"/>
    <w:rsid w:val="00965990"/>
    <w:rsid w:val="0096657C"/>
    <w:rsid w:val="00966839"/>
    <w:rsid w:val="009672D2"/>
    <w:rsid w:val="009674DE"/>
    <w:rsid w:val="00971FD5"/>
    <w:rsid w:val="00972520"/>
    <w:rsid w:val="009761CE"/>
    <w:rsid w:val="00980C34"/>
    <w:rsid w:val="00992D88"/>
    <w:rsid w:val="00997CA3"/>
    <w:rsid w:val="009A0CB5"/>
    <w:rsid w:val="009A5B1D"/>
    <w:rsid w:val="009A7231"/>
    <w:rsid w:val="009B054A"/>
    <w:rsid w:val="009B7D8F"/>
    <w:rsid w:val="009C43E1"/>
    <w:rsid w:val="009D0BB9"/>
    <w:rsid w:val="009D1D74"/>
    <w:rsid w:val="009D383E"/>
    <w:rsid w:val="009D4241"/>
    <w:rsid w:val="009D6A01"/>
    <w:rsid w:val="009F1047"/>
    <w:rsid w:val="009F2FE8"/>
    <w:rsid w:val="00A15E3C"/>
    <w:rsid w:val="00A2042B"/>
    <w:rsid w:val="00A2341F"/>
    <w:rsid w:val="00A36A8B"/>
    <w:rsid w:val="00A67F53"/>
    <w:rsid w:val="00A7133E"/>
    <w:rsid w:val="00A87EB1"/>
    <w:rsid w:val="00A93120"/>
    <w:rsid w:val="00AA2C28"/>
    <w:rsid w:val="00AC072E"/>
    <w:rsid w:val="00AC2BF7"/>
    <w:rsid w:val="00AD14D2"/>
    <w:rsid w:val="00AD6216"/>
    <w:rsid w:val="00AE0B8B"/>
    <w:rsid w:val="00AF315D"/>
    <w:rsid w:val="00AF7C90"/>
    <w:rsid w:val="00B01C20"/>
    <w:rsid w:val="00B0493D"/>
    <w:rsid w:val="00B25C8B"/>
    <w:rsid w:val="00B30029"/>
    <w:rsid w:val="00B312EC"/>
    <w:rsid w:val="00B44B16"/>
    <w:rsid w:val="00B457A0"/>
    <w:rsid w:val="00B469BF"/>
    <w:rsid w:val="00B65AAA"/>
    <w:rsid w:val="00B70248"/>
    <w:rsid w:val="00B733BD"/>
    <w:rsid w:val="00B77B29"/>
    <w:rsid w:val="00B77B61"/>
    <w:rsid w:val="00BB63C7"/>
    <w:rsid w:val="00BC1B0C"/>
    <w:rsid w:val="00BD7BA6"/>
    <w:rsid w:val="00BE5F5C"/>
    <w:rsid w:val="00BF0153"/>
    <w:rsid w:val="00BF202F"/>
    <w:rsid w:val="00BF4377"/>
    <w:rsid w:val="00C010E7"/>
    <w:rsid w:val="00C02C39"/>
    <w:rsid w:val="00C14E4D"/>
    <w:rsid w:val="00C14FBA"/>
    <w:rsid w:val="00C3290D"/>
    <w:rsid w:val="00C348D3"/>
    <w:rsid w:val="00C465F8"/>
    <w:rsid w:val="00C50429"/>
    <w:rsid w:val="00C52E59"/>
    <w:rsid w:val="00C67BAA"/>
    <w:rsid w:val="00C74DB3"/>
    <w:rsid w:val="00C757E9"/>
    <w:rsid w:val="00C80A02"/>
    <w:rsid w:val="00C9364F"/>
    <w:rsid w:val="00CB1E8A"/>
    <w:rsid w:val="00CB3984"/>
    <w:rsid w:val="00CD20F2"/>
    <w:rsid w:val="00CD2AFC"/>
    <w:rsid w:val="00CD346B"/>
    <w:rsid w:val="00CD4C06"/>
    <w:rsid w:val="00CE0EDE"/>
    <w:rsid w:val="00CE3CC2"/>
    <w:rsid w:val="00CF1900"/>
    <w:rsid w:val="00D015B8"/>
    <w:rsid w:val="00D05E31"/>
    <w:rsid w:val="00D11A87"/>
    <w:rsid w:val="00D11FCA"/>
    <w:rsid w:val="00D1370C"/>
    <w:rsid w:val="00D14095"/>
    <w:rsid w:val="00D21612"/>
    <w:rsid w:val="00D2622B"/>
    <w:rsid w:val="00D44582"/>
    <w:rsid w:val="00D44E54"/>
    <w:rsid w:val="00D5088E"/>
    <w:rsid w:val="00D51A0F"/>
    <w:rsid w:val="00D55C68"/>
    <w:rsid w:val="00D60EC9"/>
    <w:rsid w:val="00D82E2F"/>
    <w:rsid w:val="00D83DAF"/>
    <w:rsid w:val="00D86C70"/>
    <w:rsid w:val="00D9648C"/>
    <w:rsid w:val="00DA0B1C"/>
    <w:rsid w:val="00DB27B0"/>
    <w:rsid w:val="00DB7B2F"/>
    <w:rsid w:val="00DC30EA"/>
    <w:rsid w:val="00DD0EE5"/>
    <w:rsid w:val="00DE1A41"/>
    <w:rsid w:val="00DE503E"/>
    <w:rsid w:val="00DF7E7E"/>
    <w:rsid w:val="00E03CFA"/>
    <w:rsid w:val="00E12C7F"/>
    <w:rsid w:val="00E166BB"/>
    <w:rsid w:val="00E3471E"/>
    <w:rsid w:val="00E57235"/>
    <w:rsid w:val="00E77BD0"/>
    <w:rsid w:val="00E84377"/>
    <w:rsid w:val="00E941BD"/>
    <w:rsid w:val="00EA0519"/>
    <w:rsid w:val="00EA5983"/>
    <w:rsid w:val="00EA69AE"/>
    <w:rsid w:val="00EA7D20"/>
    <w:rsid w:val="00EB1BDD"/>
    <w:rsid w:val="00EB3451"/>
    <w:rsid w:val="00EB4BD9"/>
    <w:rsid w:val="00EB631C"/>
    <w:rsid w:val="00EB7ABA"/>
    <w:rsid w:val="00EC52F2"/>
    <w:rsid w:val="00EC5413"/>
    <w:rsid w:val="00F043E9"/>
    <w:rsid w:val="00F04CC6"/>
    <w:rsid w:val="00F06C87"/>
    <w:rsid w:val="00F13568"/>
    <w:rsid w:val="00F207C9"/>
    <w:rsid w:val="00F22002"/>
    <w:rsid w:val="00F24999"/>
    <w:rsid w:val="00F27DA3"/>
    <w:rsid w:val="00F30531"/>
    <w:rsid w:val="00F3076D"/>
    <w:rsid w:val="00F3479D"/>
    <w:rsid w:val="00F40ACF"/>
    <w:rsid w:val="00F47316"/>
    <w:rsid w:val="00F478CB"/>
    <w:rsid w:val="00F55F9B"/>
    <w:rsid w:val="00F57222"/>
    <w:rsid w:val="00F72B41"/>
    <w:rsid w:val="00F8233A"/>
    <w:rsid w:val="00F91F40"/>
    <w:rsid w:val="00F9242D"/>
    <w:rsid w:val="00F934A6"/>
    <w:rsid w:val="00F94574"/>
    <w:rsid w:val="00FC1328"/>
    <w:rsid w:val="00FC7A2F"/>
    <w:rsid w:val="00FE2C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0C97E530"/>
  <w15:chartTrackingRefBased/>
  <w15:docId w15:val="{88B8D0AB-C1C3-463C-BBE0-C5DF219FE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6442F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3479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3479D"/>
    <w:rPr>
      <w:rFonts w:asciiTheme="majorHAnsi" w:eastAsiaTheme="majorEastAsia" w:hAnsiTheme="majorHAnsi" w:cstheme="majorBidi"/>
      <w:sz w:val="18"/>
      <w:szCs w:val="18"/>
    </w:rPr>
  </w:style>
  <w:style w:type="table" w:styleId="a5">
    <w:name w:val="Table Grid"/>
    <w:basedOn w:val="a1"/>
    <w:uiPriority w:val="59"/>
    <w:rsid w:val="002611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703B69"/>
    <w:pPr>
      <w:tabs>
        <w:tab w:val="center" w:pos="4252"/>
        <w:tab w:val="right" w:pos="8504"/>
      </w:tabs>
      <w:snapToGrid w:val="0"/>
    </w:pPr>
  </w:style>
  <w:style w:type="character" w:customStyle="1" w:styleId="a7">
    <w:name w:val="ヘッダー (文字)"/>
    <w:basedOn w:val="a0"/>
    <w:link w:val="a6"/>
    <w:uiPriority w:val="99"/>
    <w:rsid w:val="00703B69"/>
  </w:style>
  <w:style w:type="paragraph" w:styleId="a8">
    <w:name w:val="footer"/>
    <w:basedOn w:val="a"/>
    <w:link w:val="a9"/>
    <w:unhideWhenUsed/>
    <w:rsid w:val="00703B69"/>
    <w:pPr>
      <w:tabs>
        <w:tab w:val="center" w:pos="4252"/>
        <w:tab w:val="right" w:pos="8504"/>
      </w:tabs>
      <w:snapToGrid w:val="0"/>
    </w:pPr>
  </w:style>
  <w:style w:type="character" w:customStyle="1" w:styleId="a9">
    <w:name w:val="フッター (文字)"/>
    <w:basedOn w:val="a0"/>
    <w:link w:val="a8"/>
    <w:uiPriority w:val="99"/>
    <w:rsid w:val="00703B69"/>
  </w:style>
  <w:style w:type="character" w:styleId="aa">
    <w:name w:val="page number"/>
    <w:basedOn w:val="a0"/>
    <w:rsid w:val="009A5B1D"/>
  </w:style>
  <w:style w:type="paragraph" w:styleId="ab">
    <w:name w:val="Date"/>
    <w:basedOn w:val="a"/>
    <w:next w:val="a"/>
    <w:link w:val="ac"/>
    <w:rsid w:val="009A5B1D"/>
    <w:rPr>
      <w:rFonts w:ascii="HG丸ｺﾞｼｯｸM-PRO" w:eastAsia="HG丸ｺﾞｼｯｸM-PRO" w:hAnsi="Times New Roman" w:cs="Times New Roman"/>
      <w:kern w:val="0"/>
      <w:sz w:val="22"/>
      <w:szCs w:val="24"/>
    </w:rPr>
  </w:style>
  <w:style w:type="character" w:customStyle="1" w:styleId="ac">
    <w:name w:val="日付 (文字)"/>
    <w:basedOn w:val="a0"/>
    <w:link w:val="ab"/>
    <w:rsid w:val="009A5B1D"/>
    <w:rPr>
      <w:rFonts w:ascii="HG丸ｺﾞｼｯｸM-PRO" w:eastAsia="HG丸ｺﾞｼｯｸM-PRO" w:hAnsi="Times New Roman" w:cs="Times New Roman"/>
      <w:kern w:val="0"/>
      <w:sz w:val="22"/>
      <w:szCs w:val="24"/>
    </w:rPr>
  </w:style>
  <w:style w:type="paragraph" w:styleId="ad">
    <w:name w:val="Note Heading"/>
    <w:basedOn w:val="a"/>
    <w:next w:val="a"/>
    <w:link w:val="ae"/>
    <w:rsid w:val="009A5B1D"/>
    <w:pPr>
      <w:jc w:val="center"/>
    </w:pPr>
    <w:rPr>
      <w:rFonts w:ascii="ＭＳ 明朝" w:eastAsia="ＭＳ 明朝" w:hAnsi="Century" w:cs="Times New Roman"/>
      <w:szCs w:val="24"/>
    </w:rPr>
  </w:style>
  <w:style w:type="character" w:customStyle="1" w:styleId="ae">
    <w:name w:val="記 (文字)"/>
    <w:basedOn w:val="a0"/>
    <w:link w:val="ad"/>
    <w:rsid w:val="009A5B1D"/>
    <w:rPr>
      <w:rFonts w:ascii="ＭＳ 明朝" w:eastAsia="ＭＳ 明朝" w:hAnsi="Century" w:cs="Times New Roman"/>
      <w:szCs w:val="24"/>
    </w:rPr>
  </w:style>
  <w:style w:type="paragraph" w:styleId="af">
    <w:name w:val="Closing"/>
    <w:basedOn w:val="a"/>
    <w:link w:val="af0"/>
    <w:rsid w:val="009A5B1D"/>
    <w:pPr>
      <w:jc w:val="right"/>
    </w:pPr>
    <w:rPr>
      <w:rFonts w:ascii="ＭＳ 明朝" w:eastAsia="ＭＳ 明朝" w:hAnsi="Century" w:cs="Times New Roman"/>
      <w:szCs w:val="24"/>
    </w:rPr>
  </w:style>
  <w:style w:type="character" w:customStyle="1" w:styleId="af0">
    <w:name w:val="結語 (文字)"/>
    <w:basedOn w:val="a0"/>
    <w:link w:val="af"/>
    <w:rsid w:val="009A5B1D"/>
    <w:rPr>
      <w:rFonts w:ascii="ＭＳ 明朝" w:eastAsia="ＭＳ 明朝" w:hAnsi="Century" w:cs="Times New Roman"/>
      <w:szCs w:val="24"/>
    </w:rPr>
  </w:style>
  <w:style w:type="paragraph" w:styleId="af1">
    <w:name w:val="List Paragraph"/>
    <w:basedOn w:val="a"/>
    <w:uiPriority w:val="34"/>
    <w:qFormat/>
    <w:rsid w:val="00116A7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1958</TotalTime>
  <Pages>2</Pages>
  <Words>217</Words>
  <Characters>1239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福松　明彦</dc:creator>
  <cp:keywords/>
  <dc:description/>
  <cp:lastModifiedBy>農蘇</cp:lastModifiedBy>
  <cp:revision>289</cp:revision>
  <cp:lastPrinted>2020-10-20T06:42:00Z</cp:lastPrinted>
  <dcterms:created xsi:type="dcterms:W3CDTF">2020-02-26T08:27:00Z</dcterms:created>
  <dcterms:modified xsi:type="dcterms:W3CDTF">2021-01-04T07:02:00Z</dcterms:modified>
</cp:coreProperties>
</file>